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3ab3" w14:textId="5213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ограничительных мероприятий на территории населенного пункта Жана Жанбай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Нарынского сельского округа Исатайского района Атырауской области от 6 апреля 2015 года № 8. Зарегистрировано Департаментом юстиции Атырауской области 20 апреля 2015 года № 3180. Утратило силу решением акима Нарынского сельского округа Исатайского района Атырауской области от 19 июня 2015 года № 13</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Нарынского сельского округа Исатайского района Атырауской области от 19.06.2015 № </w:t>
      </w:r>
      <w:r>
        <w:rPr>
          <w:rFonts w:ascii="Times New Roman"/>
          <w:b w:val="false"/>
          <w:i w:val="false"/>
          <w:color w:val="ff0000"/>
          <w:sz w:val="28"/>
        </w:rPr>
        <w:t xml:space="preserve"> 13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 xml:space="preserve"> статьей 35</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 xml:space="preserve"> статьей 10-1</w:t>
      </w:r>
      <w:r>
        <w:rPr>
          <w:rFonts w:ascii="Times New Roman"/>
          <w:b w:val="false"/>
          <w:i w:val="false"/>
          <w:color w:val="000000"/>
          <w:sz w:val="28"/>
        </w:rPr>
        <w:t xml:space="preserve"> Закона Республики Казахстан от 10 июля 2002 года "О ветеринарии", предложением руководителя государственного учреждения "Исатайская районная территориальная инспекция Комитета ветеринарного контроля и надзора Министерства сельского хозяйства Республики Казахстан" от 10 марта 2015 года № 11, аким сельского округа РЕШИЛ:</w:t>
      </w:r>
      <w:r>
        <w:br/>
      </w:r>
      <w:r>
        <w:rPr>
          <w:rFonts w:ascii="Times New Roman"/>
          <w:b w:val="false"/>
          <w:i w:val="false"/>
          <w:color w:val="000000"/>
          <w:sz w:val="28"/>
        </w:rPr>
        <w:t>
      </w:t>
      </w:r>
      <w:r>
        <w:rPr>
          <w:rFonts w:ascii="Times New Roman"/>
          <w:b w:val="false"/>
          <w:i w:val="false"/>
          <w:color w:val="000000"/>
          <w:sz w:val="28"/>
        </w:rPr>
        <w:t>1. В связи с возникновением болезни бешенство установить ограничительные мероприятия на территории населенного пункта Жана Жанбай.</w:t>
      </w:r>
      <w:r>
        <w:br/>
      </w:r>
      <w:r>
        <w:rPr>
          <w:rFonts w:ascii="Times New Roman"/>
          <w:b w:val="false"/>
          <w:i w:val="false"/>
          <w:color w:val="000000"/>
          <w:sz w:val="28"/>
        </w:rPr>
        <w:t>
      </w:t>
      </w:r>
      <w:r>
        <w:rPr>
          <w:rFonts w:ascii="Times New Roman"/>
          <w:b w:val="false"/>
          <w:i w:val="false"/>
          <w:color w:val="000000"/>
          <w:sz w:val="28"/>
        </w:rPr>
        <w:t>2. Рекомендовать коммунальному государственному предприятию на праве хозяйственного ведения "Исатайская центральная районная больница" Управления здравоохранения Атырауской области (по согласованию), Республиканскому государственному учреждению "Исатайское районное управление по защите прав потребителей Департамента по защите прав потребителей Атырауской области Комитета по защите прав потребителей Министерства национальной экономики Республики Казахстан" (по согласованию) принять необходимые меры вытекающие из данного решения.</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оставляю за собой.</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Исполняющий обязанности акима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Нарынского сельского округа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 Такенов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СОГЛАСОВАНО:</w:t>
      </w:r>
      <w:r>
        <w:br/>
      </w:r>
      <w:r>
        <w:rPr>
          <w:rFonts w:ascii="Times New Roman"/>
          <w:b w:val="false"/>
          <w:i w:val="false"/>
          <w:color w:val="000000"/>
          <w:sz w:val="28"/>
        </w:rPr>
        <w:t>
      Главный врач коммунального</w:t>
      </w:r>
      <w:r>
        <w:br/>
      </w:r>
      <w:r>
        <w:rPr>
          <w:rFonts w:ascii="Times New Roman"/>
          <w:b w:val="false"/>
          <w:i w:val="false"/>
          <w:color w:val="000000"/>
          <w:sz w:val="28"/>
        </w:rPr>
        <w:t>
      государственного предприятия</w:t>
      </w:r>
      <w:r>
        <w:br/>
      </w:r>
      <w:r>
        <w:rPr>
          <w:rFonts w:ascii="Times New Roman"/>
          <w:b w:val="false"/>
          <w:i w:val="false"/>
          <w:color w:val="000000"/>
          <w:sz w:val="28"/>
        </w:rPr>
        <w:t>
      на праве хозяйственного ведения</w:t>
      </w:r>
      <w:r>
        <w:br/>
      </w:r>
      <w:r>
        <w:rPr>
          <w:rFonts w:ascii="Times New Roman"/>
          <w:b w:val="false"/>
          <w:i w:val="false"/>
          <w:color w:val="000000"/>
          <w:sz w:val="28"/>
        </w:rPr>
        <w:t>
      "Исатайская центральная районная</w:t>
      </w:r>
      <w:r>
        <w:br/>
      </w:r>
      <w:r>
        <w:rPr>
          <w:rFonts w:ascii="Times New Roman"/>
          <w:b w:val="false"/>
          <w:i w:val="false"/>
          <w:color w:val="000000"/>
          <w:sz w:val="28"/>
        </w:rPr>
        <w:t>
      больница" Управления</w:t>
      </w:r>
      <w:r>
        <w:br/>
      </w:r>
      <w:r>
        <w:rPr>
          <w:rFonts w:ascii="Times New Roman"/>
          <w:b w:val="false"/>
          <w:i w:val="false"/>
          <w:color w:val="000000"/>
          <w:sz w:val="28"/>
        </w:rPr>
        <w:t>
      здравоохранения Атырауской</w:t>
      </w:r>
      <w:r>
        <w:br/>
      </w:r>
      <w:r>
        <w:rPr>
          <w:rFonts w:ascii="Times New Roman"/>
          <w:b w:val="false"/>
          <w:i w:val="false"/>
          <w:color w:val="000000"/>
          <w:sz w:val="28"/>
        </w:rPr>
        <w:t>
      области</w:t>
      </w:r>
      <w:r>
        <w:br/>
      </w:r>
      <w:r>
        <w:rPr>
          <w:rFonts w:ascii="Times New Roman"/>
          <w:b w:val="false"/>
          <w:i w:val="false"/>
          <w:color w:val="000000"/>
          <w:sz w:val="28"/>
        </w:rPr>
        <w:t>
      О. Мерешов</w:t>
      </w:r>
      <w:r>
        <w:br/>
      </w:r>
      <w:r>
        <w:rPr>
          <w:rFonts w:ascii="Times New Roman"/>
          <w:b w:val="false"/>
          <w:i w:val="false"/>
          <w:color w:val="000000"/>
          <w:sz w:val="28"/>
        </w:rPr>
        <w:t>
      6 апреля 2015 года</w:t>
      </w:r>
      <w:r>
        <w:br/>
      </w:r>
      <w:r>
        <w:rPr>
          <w:rFonts w:ascii="Times New Roman"/>
          <w:b w:val="false"/>
          <w:i w:val="false"/>
          <w:color w:val="000000"/>
          <w:sz w:val="28"/>
        </w:rPr>
        <w:t>
      </w:t>
      </w:r>
      <w:r>
        <w:br/>
      </w:r>
      <w:r>
        <w:rPr>
          <w:rFonts w:ascii="Times New Roman"/>
          <w:b w:val="false"/>
          <w:i w:val="false"/>
          <w:color w:val="000000"/>
          <w:sz w:val="28"/>
        </w:rPr>
        <w:t>
      Руководитель республиканского</w:t>
      </w:r>
      <w:r>
        <w:br/>
      </w:r>
      <w:r>
        <w:rPr>
          <w:rFonts w:ascii="Times New Roman"/>
          <w:b w:val="false"/>
          <w:i w:val="false"/>
          <w:color w:val="000000"/>
          <w:sz w:val="28"/>
        </w:rPr>
        <w:t>
      государственного учреждения</w:t>
      </w:r>
      <w:r>
        <w:br/>
      </w:r>
      <w:r>
        <w:rPr>
          <w:rFonts w:ascii="Times New Roman"/>
          <w:b w:val="false"/>
          <w:i w:val="false"/>
          <w:color w:val="000000"/>
          <w:sz w:val="28"/>
        </w:rPr>
        <w:t>
      "Исатайское районное управление</w:t>
      </w:r>
      <w:r>
        <w:br/>
      </w:r>
      <w:r>
        <w:rPr>
          <w:rFonts w:ascii="Times New Roman"/>
          <w:b w:val="false"/>
          <w:i w:val="false"/>
          <w:color w:val="000000"/>
          <w:sz w:val="28"/>
        </w:rPr>
        <w:t>
      по защите прав потребителей</w:t>
      </w:r>
      <w:r>
        <w:br/>
      </w:r>
      <w:r>
        <w:rPr>
          <w:rFonts w:ascii="Times New Roman"/>
          <w:b w:val="false"/>
          <w:i w:val="false"/>
          <w:color w:val="000000"/>
          <w:sz w:val="28"/>
        </w:rPr>
        <w:t>
      Департамента по защите прав</w:t>
      </w:r>
      <w:r>
        <w:br/>
      </w:r>
      <w:r>
        <w:rPr>
          <w:rFonts w:ascii="Times New Roman"/>
          <w:b w:val="false"/>
          <w:i w:val="false"/>
          <w:color w:val="000000"/>
          <w:sz w:val="28"/>
        </w:rPr>
        <w:t>
      потребителей Атырауской</w:t>
      </w:r>
      <w:r>
        <w:br/>
      </w:r>
      <w:r>
        <w:rPr>
          <w:rFonts w:ascii="Times New Roman"/>
          <w:b w:val="false"/>
          <w:i w:val="false"/>
          <w:color w:val="000000"/>
          <w:sz w:val="28"/>
        </w:rPr>
        <w:t>
      области Комитета по защите</w:t>
      </w:r>
      <w:r>
        <w:br/>
      </w:r>
      <w:r>
        <w:rPr>
          <w:rFonts w:ascii="Times New Roman"/>
          <w:b w:val="false"/>
          <w:i w:val="false"/>
          <w:color w:val="000000"/>
          <w:sz w:val="28"/>
        </w:rPr>
        <w:t>
      прав потребителей Министерства</w:t>
      </w:r>
      <w:r>
        <w:br/>
      </w:r>
      <w:r>
        <w:rPr>
          <w:rFonts w:ascii="Times New Roman"/>
          <w:b w:val="false"/>
          <w:i w:val="false"/>
          <w:color w:val="000000"/>
          <w:sz w:val="28"/>
        </w:rPr>
        <w:t>
      национальной экономики</w:t>
      </w:r>
      <w:r>
        <w:br/>
      </w:r>
      <w:r>
        <w:rPr>
          <w:rFonts w:ascii="Times New Roman"/>
          <w:b w:val="false"/>
          <w:i w:val="false"/>
          <w:color w:val="000000"/>
          <w:sz w:val="28"/>
        </w:rPr>
        <w:t>
      Республики Казахстан"</w:t>
      </w:r>
      <w:r>
        <w:br/>
      </w:r>
      <w:r>
        <w:rPr>
          <w:rFonts w:ascii="Times New Roman"/>
          <w:b w:val="false"/>
          <w:i w:val="false"/>
          <w:color w:val="000000"/>
          <w:sz w:val="28"/>
        </w:rPr>
        <w:t>
      О. Шакесова</w:t>
      </w:r>
      <w:r>
        <w:br/>
      </w:r>
      <w:r>
        <w:rPr>
          <w:rFonts w:ascii="Times New Roman"/>
          <w:b w:val="false"/>
          <w:i w:val="false"/>
          <w:color w:val="000000"/>
          <w:sz w:val="28"/>
        </w:rPr>
        <w:t>
      6 апреля 2015 года</w:t>
      </w:r>
      <w:r>
        <w:br/>
      </w:r>
      <w:r>
        <w:rPr>
          <w:rFonts w:ascii="Times New Roman"/>
          <w:b w:val="false"/>
          <w:i w:val="false"/>
          <w:color w:val="000000"/>
          <w:sz w:val="28"/>
        </w:rPr>
        <w:t>
      </w:t>
      </w:r>
      <w:r>
        <w:br/>
      </w:r>
      <w:r>
        <w:rPr>
          <w:rFonts w:ascii="Times New Roman"/>
          <w:b w:val="false"/>
          <w:i w:val="false"/>
          <w:color w:val="000000"/>
          <w:sz w:val="28"/>
        </w:rPr>
        <w:t>
      ИЦРБ_____________ ИРУПЗПП_____________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