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468a" w14:textId="58e4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09 февраля 2015 года № 52. Зарегистрировано Департаментом юстиции Атырауской области 17 февраля 2015 года № 3102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Приватизировать имущество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Ажигалиева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43"/>
        <w:gridCol w:w="1632"/>
        <w:gridCol w:w="734"/>
        <w:gridCol w:w="765"/>
        <w:gridCol w:w="2701"/>
        <w:gridCol w:w="2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"9" февраля 2015 года №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Уаз-3163-343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Кызылкогинского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ГУ-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