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a35a" w14:textId="174a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Кызылкогинскому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31 марта 2015 года № 88. Зарегистрировано Департаментом юстиции Атырауской области 08 апреля 2015 года № 3151. Утратило силу постановлением Кызылкогинского районного акимата Атырауской области от 14 февраля 2018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Кызылкогинского районного акимата Атырауской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N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исходя из ситуации на рынке труда и бюджетных средств,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 по Кызылкогинскому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"Центр занятости Кзылкогинского района Атырауской области" обеспечить меры по содействию в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Шаяхметова. Б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 88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по Кызылкогинскому району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Молодежь в возрасте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Безработные, зарегистрированные в государственном учреждении "Отдел занятости и социальных программ Кызылкогинского района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Выпускники учебного заведения, реализующее интегрированные образовательные учебные программы технического и профессионального, после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Участники программы "Дорожная карта Занятости 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Лица старше пятидесяти лет.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