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d0b6" w14:textId="828d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20 марта 2015 года № 79. Зарегистрировано Департаментом юстиции Атырауской области 13 апреля 2015 года № 3162. Утратило силу постановлением Кызылкогинского районного акимата Атырауской области от 08 мая 2015 года № 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Кызылкогинского районного акимата Атырауской области от 08.05.2015 № </w:t>
      </w:r>
      <w:r>
        <w:rPr>
          <w:rFonts w:ascii="Times New Roman"/>
          <w:b w:val="false"/>
          <w:i w:val="false"/>
          <w:color w:val="ff0000"/>
          <w:sz w:val="28"/>
        </w:rPr>
        <w:t>111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 настоящего постановления возложить на заместителя акима района Ажигалиева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Кызылкогинского района от 20 марта 2015 года № 79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Правила расчета ставки арендной платы при передаче районного коммунального имущества в имущественный наем (аренду)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S х Кт х Кк х Кск х Кр х Квд х Копф,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/100 х Кп,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– ставка арендной платы за объекты государственного нежилого фонда, оборудование, транспортные средства и другие непотребляемые вещи,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8838"/>
        <w:gridCol w:w="217"/>
        <w:gridCol w:w="281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цокольная (полуподвальная)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отстутствии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для районного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Акционерное общество "Казпочта" для обслуживания населения (в зданиях коммунальных юридических лиц с ограниченным доступом применяется понижающий коэффициент - 0,5)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 в зданиях общетий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 среднего, технического,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 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с пропускной системой (ограниченным доступом) а также для столовых, буфетов и общежитий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видов деятельности, за исключением видов деятельности, указанных в пунктах 5.1-5.7.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пятьдесяти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осуществлляющего права владения и пользования государственным пакетом акций.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благотворительных и общественных объединений,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