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e1b1" w14:textId="a2ee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22 декабря 2015 года № 255. Зарегистрировано Департаментом юстиции Атырауской области 29 декабря 2015 года № 3411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от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имущество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Ажигалиева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постоновлению акимата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8"/>
        <w:gridCol w:w="908"/>
        <w:gridCol w:w="4876"/>
        <w:gridCol w:w="5038"/>
      </w:tblGrid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Водонасосная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Миялинского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ГУ-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