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9f3b6" w14:textId="869f3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Уильского сельского округа Кызылкогинского районного Атырауской области от 29 июля 2015 года № 23. Зарегистрировано Департаментом юстиции Атырауской области 31 июля 2015 года № 3269. Утратило силу решением акима Уильского сельского округа Кызылкогинского района Атырауской области от 06 октября 2015 года № 31</w:t>
      </w:r>
    </w:p>
    <w:p>
      <w:pPr>
        <w:spacing w:after="0"/>
        <w:ind w:left="0"/>
        <w:jc w:val="left"/>
      </w:pPr>
      <w:r>
        <w:rPr>
          <w:rFonts w:ascii="Times New Roman"/>
          <w:b w:val="false"/>
          <w:i w:val="false"/>
          <w:color w:val="ff0000"/>
          <w:sz w:val="28"/>
        </w:rPr>
        <w:t xml:space="preserve">      Сноска. Утратило силу решением акима Уильского сельского округа Кызылкогинского района Атырауской области от 06.10.2015 № </w:t>
      </w:r>
      <w:r>
        <w:rPr>
          <w:rFonts w:ascii="Times New Roman"/>
          <w:b w:val="false"/>
          <w:i w:val="false"/>
          <w:color w:val="ff0000"/>
          <w:sz w:val="28"/>
        </w:rPr>
        <w:t>31</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самоуправления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ветеринарно-санитарного инспектора государственного учреждения "Кзылкогинская районная территориальная инспекция Комитета ветеринарного контроля и надзора Министерства сельского хозяйства Республики Казахстан" от 10 июня 2015 года № 127, аким </w:t>
      </w:r>
      <w:r>
        <w:rPr>
          <w:rFonts w:ascii="Times New Roman"/>
          <w:b/>
          <w:i w:val="false"/>
          <w:color w:val="000000"/>
          <w:sz w:val="28"/>
        </w:rPr>
        <w:t>РЕШИЛ:</w:t>
      </w:r>
      <w:r>
        <w:br/>
      </w:r>
      <w:r>
        <w:rPr>
          <w:rFonts w:ascii="Times New Roman"/>
          <w:b w:val="false"/>
          <w:i w:val="false"/>
          <w:color w:val="000000"/>
          <w:sz w:val="28"/>
        </w:rPr>
        <w:t xml:space="preserve">
      1. </w:t>
      </w:r>
      <w:r>
        <w:rPr>
          <w:rFonts w:ascii="Times New Roman"/>
          <w:b w:val="false"/>
          <w:i w:val="false"/>
          <w:color w:val="000000"/>
          <w:sz w:val="28"/>
        </w:rPr>
        <w:t xml:space="preserve"> В связи с возникновением болезни бешенство у одной сабки в селе Жаскайрат установить ограничительные мероприятий на дома № 1, 8, 9, 12, 13. расположенные по улице Шукира Еркинова.</w:t>
      </w:r>
      <w:r>
        <w:br/>
      </w:r>
      <w:r>
        <w:rPr>
          <w:rFonts w:ascii="Times New Roman"/>
          <w:b w:val="false"/>
          <w:i w:val="false"/>
          <w:color w:val="000000"/>
          <w:sz w:val="28"/>
        </w:rPr>
        <w:t xml:space="preserve">
      2. </w:t>
      </w:r>
      <w:r>
        <w:rPr>
          <w:rFonts w:ascii="Times New Roman"/>
          <w:b w:val="false"/>
          <w:i w:val="false"/>
          <w:color w:val="000000"/>
          <w:sz w:val="28"/>
        </w:rPr>
        <w:t xml:space="preserve"> Рекомендовать коммунальному государственному предприятию на праве хозяйственного ведения "Кызылкогинская центральная районная больница" Управления здравоохранения Атырауской области (по согласованию), Республиканскому государственному учреждению "Кзылкогинское районное управление по защите прав потребителей Департамента по защите прав потребителей Атырауской области Комитета по защите прав потребителей Министерстово национальной экономики Республики Казахстан" (по согласованию) принять необходимые меры вытекающие из данного решения.</w:t>
      </w:r>
      <w:r>
        <w:br/>
      </w:r>
      <w:r>
        <w:rPr>
          <w:rFonts w:ascii="Times New Roman"/>
          <w:b w:val="false"/>
          <w:i w:val="false"/>
          <w:color w:val="000000"/>
          <w:sz w:val="28"/>
        </w:rPr>
        <w:t xml:space="preserve">
      3. </w:t>
      </w:r>
      <w:r>
        <w:rPr>
          <w:rFonts w:ascii="Times New Roman"/>
          <w:b w:val="false"/>
          <w:i w:val="false"/>
          <w:color w:val="000000"/>
          <w:sz w:val="28"/>
        </w:rPr>
        <w:t xml:space="preserve"> Контроль за исполнением настоящего решения оставляю за собой.</w:t>
      </w:r>
      <w:r>
        <w:br/>
      </w:r>
      <w:r>
        <w:rPr>
          <w:rFonts w:ascii="Times New Roman"/>
          <w:b w:val="false"/>
          <w:i w:val="false"/>
          <w:color w:val="000000"/>
          <w:sz w:val="28"/>
        </w:rPr>
        <w:t xml:space="preserve">
      4. </w:t>
      </w:r>
      <w:r>
        <w:rPr>
          <w:rFonts w:ascii="Times New Roman"/>
          <w:b w:val="false"/>
          <w:i w:val="false"/>
          <w:color w:val="000000"/>
          <w:sz w:val="28"/>
        </w:rPr>
        <w:t xml:space="preserve">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Акима Уильского</w:t>
            </w:r>
            <w:r>
              <w:br/>
            </w:r>
            <w:r>
              <w:rPr>
                <w:rFonts w:ascii="Times New Roman"/>
                <w:b w:val="false"/>
                <w:i/>
                <w:color w:val="000000"/>
                <w:sz w:val="20"/>
              </w:rPr>
              <w:t>сельского округа: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Игали</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Главный врач коммунального</w:t>
            </w:r>
            <w:r>
              <w:br/>
            </w:r>
            <w:r>
              <w:rPr>
                <w:rFonts w:ascii="Times New Roman"/>
                <w:b w:val="false"/>
                <w:i/>
                <w:color w:val="000000"/>
                <w:sz w:val="20"/>
              </w:rPr>
              <w:t>государственного предприятия на</w:t>
            </w:r>
            <w:r>
              <w:br/>
            </w:r>
            <w:r>
              <w:rPr>
                <w:rFonts w:ascii="Times New Roman"/>
                <w:b w:val="false"/>
                <w:i/>
                <w:color w:val="000000"/>
                <w:sz w:val="20"/>
              </w:rPr>
              <w:t>праве хозяйственного ведения</w:t>
            </w:r>
            <w:r>
              <w:br/>
            </w:r>
            <w:r>
              <w:rPr>
                <w:rFonts w:ascii="Times New Roman"/>
                <w:b w:val="false"/>
                <w:i/>
                <w:color w:val="000000"/>
                <w:sz w:val="20"/>
              </w:rPr>
              <w:t>"Кызылкогинская центральная</w:t>
            </w:r>
            <w:r>
              <w:br/>
            </w:r>
            <w:r>
              <w:rPr>
                <w:rFonts w:ascii="Times New Roman"/>
                <w:b w:val="false"/>
                <w:i/>
                <w:color w:val="000000"/>
                <w:sz w:val="20"/>
              </w:rPr>
              <w:t>районная больница" Управления</w:t>
            </w:r>
            <w:r>
              <w:br/>
            </w:r>
            <w:r>
              <w:rPr>
                <w:rFonts w:ascii="Times New Roman"/>
                <w:b w:val="false"/>
                <w:i/>
                <w:color w:val="000000"/>
                <w:sz w:val="20"/>
              </w:rPr>
              <w:t>здравоохранения Атырауской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"29" июль 2015 год</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Руководитель Республиканского</w:t>
            </w:r>
            <w:r>
              <w:br/>
            </w:r>
            <w:r>
              <w:rPr>
                <w:rFonts w:ascii="Times New Roman"/>
                <w:b w:val="false"/>
                <w:i/>
                <w:color w:val="000000"/>
                <w:sz w:val="20"/>
              </w:rPr>
              <w:t>государственного учреждения</w:t>
            </w:r>
            <w:r>
              <w:br/>
            </w:r>
            <w:r>
              <w:rPr>
                <w:rFonts w:ascii="Times New Roman"/>
                <w:b w:val="false"/>
                <w:i/>
                <w:color w:val="000000"/>
                <w:sz w:val="20"/>
              </w:rPr>
              <w:t>"Кзылкогинское районное</w:t>
            </w:r>
            <w:r>
              <w:br/>
            </w:r>
            <w:r>
              <w:rPr>
                <w:rFonts w:ascii="Times New Roman"/>
                <w:b w:val="false"/>
                <w:i/>
                <w:color w:val="000000"/>
                <w:sz w:val="20"/>
              </w:rPr>
              <w:t>управление по защите прав</w:t>
            </w:r>
            <w:r>
              <w:br/>
            </w:r>
            <w:r>
              <w:rPr>
                <w:rFonts w:ascii="Times New Roman"/>
                <w:b w:val="false"/>
                <w:i/>
                <w:color w:val="000000"/>
                <w:sz w:val="20"/>
              </w:rPr>
              <w:t>потребителей Департамента по</w:t>
            </w:r>
            <w:r>
              <w:br/>
            </w:r>
            <w:r>
              <w:rPr>
                <w:rFonts w:ascii="Times New Roman"/>
                <w:b w:val="false"/>
                <w:i/>
                <w:color w:val="000000"/>
                <w:sz w:val="20"/>
              </w:rPr>
              <w:t>защите прав потребителей</w:t>
            </w:r>
            <w:r>
              <w:br/>
            </w:r>
            <w:r>
              <w:rPr>
                <w:rFonts w:ascii="Times New Roman"/>
                <w:b w:val="false"/>
                <w:i/>
                <w:color w:val="000000"/>
                <w:sz w:val="20"/>
              </w:rPr>
              <w:t>Атырауской области Комитета по</w:t>
            </w:r>
            <w:r>
              <w:br/>
            </w:r>
            <w:r>
              <w:rPr>
                <w:rFonts w:ascii="Times New Roman"/>
                <w:b w:val="false"/>
                <w:i/>
                <w:color w:val="000000"/>
                <w:sz w:val="20"/>
              </w:rPr>
              <w:t>защите прав потребителей</w:t>
            </w:r>
            <w:r>
              <w:br/>
            </w:r>
            <w:r>
              <w:rPr>
                <w:rFonts w:ascii="Times New Roman"/>
                <w:b w:val="false"/>
                <w:i/>
                <w:color w:val="000000"/>
                <w:sz w:val="20"/>
              </w:rPr>
              <w:t>Министерстово национальной</w:t>
            </w:r>
            <w:r>
              <w:br/>
            </w:r>
            <w:r>
              <w:rPr>
                <w:rFonts w:ascii="Times New Roman"/>
                <w:b w:val="false"/>
                <w:i/>
                <w:color w:val="000000"/>
                <w:sz w:val="20"/>
              </w:rPr>
              <w:t>экономики 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Аймуратова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"29" июль 2015 год</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