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2478" w14:textId="55e2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27 ноября 2013 года № 154-V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26 марта 2015 года № 263-V. Зарегистрировано Департаментом юстиции Атырауской области 13 апреля 2015 года № 3165. Утратило силу решением Индерского районного маслихата Атырауской области от 27 сентября 2022 года № 136-VІI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Индерского районного маслихата Атырауской области от 27.09.2022 № </w:t>
      </w:r>
      <w:r>
        <w:rPr>
          <w:rFonts w:ascii="Times New Roman"/>
          <w:b w:val="false"/>
          <w:i w:val="false"/>
          <w:color w:val="ff0000"/>
          <w:sz w:val="28"/>
        </w:rPr>
        <w:t>136-VІI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постановления районного акимата от 23 февраля 2015 года № 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ноября 2013 года № 154-V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(зарегистрированное в реестре государственной регистрации нормативных правовых актов за № 2803, опубликованное 19 декабря 2013 года в газете "Дендер")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1 цифры "100 000" заменить цифрами "200 000";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5 цифры "5 000" заменить цифрами "25 000".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постоянную комиссию районного маслихата по вопросам социальной политики, образования, культуры, здравоохранения, по делам молодежи, правоохранения, депутатской этики (А. Доспаева).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сохраняет действия с 1 января 2015 года до 31 декабря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ХХІХ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cессии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Дилмукашева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