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e486" w14:textId="6ffe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06 апреля 2015 года № 92. Зарегистрировано Департаментом юстиции Атырауской области 16 апреля 2015 года № 3174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Нурлыбаева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06 апреля 2015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 районной коммунальной собственности,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изменением, внесенным постановлением Индерского районного акимата Атырауской области от 16.06.2015 № </w:t>
      </w:r>
      <w:r>
        <w:rPr>
          <w:rFonts w:ascii="Times New Roman"/>
          <w:b w:val="false"/>
          <w:i w:val="false"/>
          <w:color w:val="ff0000"/>
          <w:sz w:val="28"/>
        </w:rPr>
        <w:t>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828"/>
        <w:gridCol w:w="1780"/>
        <w:gridCol w:w="3125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3102-311, регистрационный номер Е374BN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"Индерский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Волга Газ-3110, регистрационный номер 635АК06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"Индерский районный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2206, регистрационный номер Е890АЕ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Жамбыла Индерского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3102, регистрационный номер 760АЕ06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"Индер-Мәдениет" аппарата акима поселка Индербор Индерского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