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acc8" w14:textId="0aba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и утверждении положения государственного учреждения "Отдел жилищной инспекции Индерского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17 июня 2015 года № 174. Зарегистрировано Департаментом юстиции Атырауской области 17 июля 2015 года №3263. Утратило силу постановлением Индерского районного акимата Атырауской области от 27 декабря 2018 года № 288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Индерского районного акимата Атырауской области от 27.12.2018 № </w:t>
      </w:r>
      <w:r>
        <w:rPr>
          <w:rFonts w:ascii="Times New Roman"/>
          <w:b w:val="false"/>
          <w:i w:val="false"/>
          <w:color w:val="ff0000"/>
          <w:sz w:val="28"/>
        </w:rPr>
        <w:t>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Создать государственное учреждение "Отдел жилищной инспекции Индерского района" и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исполением настоящего постановления возложить на руководителя аппарата акима района Шамуратова Д.Д.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районного акимата от 17 июня 2015 года № 174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районного акимата от 17 июня 2015 года № 174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жилищной инспекции Индерского района"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 Государственное учреждение "Отдел жилищной инспекции Индерского района" (далее – Отдел) является государственным органом Республики Казахстан, осуществляющим руководство в сфере обеспечения государственного контроля в области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законадательством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060200, Республика Казахстан, Атырауская область, Индерский район, поселок Индербор, улица Мендигалиева, дом 30/9.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– государственное учреждение "Отдел жилищной инспекции Индерского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Фининсирование деятельности Отдела осуществляется из местных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"/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органа.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 Миссия: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жилищных условий.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в сфере управления жилищным фондом.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соблюдением порядка использования, содержания, эксплуатации и ремонта общего имущества собственников помещений (квартир) в объекте кондоминиума и территорий прилегающей к объекту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наличием в жилых домах (жилых зданиях) общедомовых приборов учета тепло-, энерго-, газо- и водоресурсов;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осуществлением мероприятий по подготовке жилого дома (жилого здания) к сезонной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выполнением принятых решений и предписаний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государственный контроль за качеством работ, выполненных по отдельным видам капитального ремонта общего имущества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технического обследования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определение перечня, периодов и очередности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согласование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комиссиях по приемке выполненных работ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осуществляет полномочия в соответствии с законами Республики Казахстан, актами Президента и Правительства Республики Казахстан, настоящим 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9"/>
    <w:bookmarkStart w:name="z4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 Руководство Отдела осуществляется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процессе реализации своих полномочий отчитывается акиму района и курирующему заместителю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обязанности и полномочия своего заместителя и своих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назначает и освобождает от должности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осуществляет поощрение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налагает дисциплинарные взыскания на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издает приказы, дает указания, подписывает служебную и финансовую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доверенности представляет Отдел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необходимые меры по противодействию коррупции и несет персональную ответственность за неприятие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полномочия в соответствии с законодательством Республики Казахстан.</w:t>
      </w:r>
    </w:p>
    <w:bookmarkEnd w:id="10"/>
    <w:bookmarkStart w:name="z5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11"/>
    <w:bookmarkStart w:name="z5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2"/>
    <w:bookmarkStart w:name="z5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13"/>
    <w:bookmarkStart w:name="z6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5"/>
    <w:bookmarkStart w:name="z6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 Реорганизация и упразднение Отдела осуществляются в соответствии с законодательством Республики Казахстан.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