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ce2e" w14:textId="0a3c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28 октября 2015 года № 316. Зарегистрировано Департаментом юстиции Атырауской области 16 ноября 2015 года № 3343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Нурлыбаева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"28" октября 2015 года № 316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районной коммунальной собственности, подлежащих приватизации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863"/>
        <w:gridCol w:w="1609"/>
        <w:gridCol w:w="3316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МТЗ-80-У, регистрационный номер Е028AFD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Б.Нысанбаева Индерского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колесный, регистрационный номер AEDE072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Б.Нысанбаева Индерского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ЮМЗ-6 л, регистрационный номер AСD460E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Орликовского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 121, регистрационный номер Е225BS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21214, регистрационный номер 679АЕ06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"Индерский районный отдел предпринимательства и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3102-311, регистрационный номер 466AL06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"Индерский районный отдел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 для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Индербор" Атырауской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