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6b1c" w14:textId="ea66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Индерского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25 ноября 2015 года № 318-V. Зарегистрировано Департаментом юстиции Атырауской области 14 декабря 2015 года № 3393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Индерского районного маслихата Атырауской области от 11.07.2016 № </w:t>
      </w:r>
      <w:r>
        <w:rPr>
          <w:rFonts w:ascii="Times New Roman"/>
          <w:b w:val="false"/>
          <w:i w:val="false"/>
          <w:color w:val="ff0000"/>
          <w:sz w:val="28"/>
        </w:rPr>
        <w:t>25-VI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Индерский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Индерского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ХХХІІІ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Насыров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Индерского районного маслихата от 25 ноября 2015 года № 318-V 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Индерского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Индерского районного маслихата" (далее – Аппарат маслихата)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 маслихата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Атырауская область, Индерский район, поселок Индерборский, улица Кунаева дом 12, почтовый индекс: 060200.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государственном языке - "Индер аудандық мәслихатының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русском языке – государственное учреждение "Аппарат Индерского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маслихата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Аппарата маслихата: обеспечение деятельности Индерского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 Обеспечение организационной и сессионной деятельности Индерского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учет и контроль за своевременным рассмотрением депутатских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учет и регистрацию писем, заявлений и жалоб граждан, организует своевременное их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печатание, копирование и оперативное размножение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оформление, хранение и своевременную передачу материалов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учет личных дел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осушествление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секретаря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маслихата возглавляется руководителем аппарата, назначаемый на должность и освобождаемый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Аппаратом маслихата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Аппарат маслихата не вправе самостоятельно отчуждать или иным способом распоряжаться закрепленным за ним имушеством и имушеством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