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1df4" w14:textId="0851d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коммунальной собственности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09 апреля 2015 года № 91. Зарегистрировано Департаментом юстиции Атырауской области 16 апреля 2015 года № 3173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Макатского района Атырауской области от 10.11.2015 №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имущество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"Макатский районный отдел экономики и финансов" в установленном законодательством порядке принять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Ж. Мусепова.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"09" 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имущества районной коммунальной собственности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605"/>
        <w:gridCol w:w="1997"/>
        <w:gridCol w:w="2062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(постройки)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ГАЗ-3102-121 регистрационный номер 989 АВ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строительства Макатского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