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13f1" w14:textId="8d01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(черты) поселка Доссор Макатского района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Макатского района Атырауской области от 12 июня 2015 года № 296-V, постановление акимата Макатского района Атырауской области от 12 июня 2015 года № 133. Зарегистрировано Департаментом юстиции Атырауской области 01 июля 2015 года № 3237. Утратило силу совместным постановлением и решением Макатского районного акимата Атырауской области и Макатского районного маслихата Атырауской области от 04 октября/05 октября 2016 года № 156/55- 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совместным постановлением и решением Макатского районного акимата Атырауской области и Макатского районного маслихата Атырауской области от 04.10./05.10.2016 № </w:t>
      </w:r>
      <w:r>
        <w:rPr>
          <w:rFonts w:ascii="Times New Roman"/>
          <w:b w:val="false"/>
          <w:i w:val="false"/>
          <w:color w:val="ff0000"/>
          <w:sz w:val="28"/>
        </w:rPr>
        <w:t>156</w:t>
      </w:r>
      <w:r>
        <w:rPr>
          <w:rFonts w:ascii="Times New Roman"/>
          <w:b w:val="false"/>
          <w:i w:val="false"/>
          <w:color w:val="ff0000"/>
          <w:sz w:val="28"/>
        </w:rPr>
        <w:t>/55-VI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Макатский районный маслихат V созыва на внеочередной ХХXIV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Изменить границу (черту) поселка Доссор Макатского района Атырауской области общей площадью 46 656 гектаров путем включения из земельных запасов общей площадью 23 000 гектаров по экспликации земель, включаемых в границу (черту) поселка Доссор. В том числе из земель населенных пунктов Таскескен –15 гектаров, Ескене – 170 гектаров, 441 разъезда – 50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и постановления возложить на заместителя акима района Мусепова Ж. и на постоянную комиссию (председатель Д. Алтаева) районного маслихата по вопросам бюджетного планирования, хозяйственной деятельности, использования земли, охраны природы и обеспечения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Государственным учреждениям "Аппарат акима поселка Доссор", "Отдел земельных отношений Макатского района" принять меры, вытекающие из настоящего решения 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и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Жолмагамбетов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Тулеушов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