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fb0ba" w14:textId="85fb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и утверждении Положения государственного учреждения "Отдел жилищной инспекции Макатского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13 июля 2015 года № 161. Зарегистрировано Департаментом юстиции Атырауской области 11 августа 2015 года № 3278. Утратило силу постановлением Макатского районного акимата Атырауской области от 15 августа 2018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Макатского районного акимата Атырауской области от 15.08.2018 № </w:t>
      </w:r>
      <w:r>
        <w:rPr>
          <w:rFonts w:ascii="Times New Roman"/>
          <w:b w:val="false"/>
          <w:i w:val="false"/>
          <w:color w:val="ff0000"/>
          <w:sz w:val="28"/>
        </w:rPr>
        <w:t>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  Создать государственное учреждение "Отдел жилищной инспекции Макатского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акимата Макатского района Атырауской области от 29.07.2016 № </w:t>
      </w:r>
      <w:r>
        <w:rPr>
          <w:rFonts w:ascii="Times New Roman"/>
          <w:b w:val="false"/>
          <w:i w:val="false"/>
          <w:color w:val="ff0000"/>
          <w:sz w:val="28"/>
        </w:rPr>
        <w:t>133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исполением настоящего постановления возложить на руководителя аппарата акима района Бухарбаева Ж.К.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районного акимата от "13" июля 2015 года № 161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районного акимата от "13" июля 2015 года № 161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жилищной инспекции Макатского района"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"Отдел жилищной инспекции Макатского района" (далее – Отдел) является государственным органом Республики Казахстан, осуществляющим руководство в сфере обеспечения государственного контроля в области жилищного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имеет ведомств.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законадательством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060600, Республика Казахстан, Атырауская область, Макатский район, поселок Макат, улица К.Сатпаева, дом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– государственное учреждение "Отдел жилищной инспекции Макатского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Фининсирование деятельности Отдела осуществляется из местных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3"/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"/>
    <w:bookmarkStart w:name="z2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5"/>
    <w:bookmarkStart w:name="z2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 Миссия: </w:t>
      </w:r>
    </w:p>
    <w:bookmarkEnd w:id="6"/>
    <w:bookmarkStart w:name="z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жилищных условий.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контроль в сфере управления жилищным фондом.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соблюдением порядка использования, содержания, эксплуатации и ремонта общего имущества собственников помещений (квартир) в объекте кондоминиума и территорий прилегающей к объекту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наличием в жилых домах (жилых зданиях) общедомовых приборов учета тепло-, энерго-, газо- и водоресурсов;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техническим состоянием общего имущества собственников помещений в объекте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осуществлением мероприятий по подготовке жилого дома (жилого здания) к сезонной эксплуатации;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выполнением принятых решений и предписаний по устранению выявленных нарушений;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государственный контроль за качеством работ, выполненных по отдельным видам капитального ремонта общего имущества объекта кондоминиума.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технического обследования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перечня, периодов и очередности проведения отдельных видов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согласование сметы расходов на проведение отдельных видов капитального ремонта общего имущества объекта кондоминиума, представленной органом управления объекта кондоминиума, финансируемых с участием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участие в комиссиях по приемке выполненных работ по отдельным видам капитального ремонта общего имущества объекта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осуществляет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3.Организация деятельности государственного органа</w:t>
      </w:r>
    </w:p>
    <w:bookmarkEnd w:id="9"/>
    <w:bookmarkStart w:name="z4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процессе реализации своих полномочий отчитывается акиму района и курирующему заместителю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определяет обязанности и полномочия своего заместителя и своих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и освобождает от должности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осуществляет поощрение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налагает дисциплинарные взыскания на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издает приказы, дает указания, подписывает служебную и финансовую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без доверенности представляет Отдел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необходимые меры по противодействию коррупции и несет персональную ответственность за неприятие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осуществляет иные полномочия в соответствии с законодательством Республики Казахстан.</w:t>
      </w:r>
    </w:p>
    <w:bookmarkEnd w:id="10"/>
    <w:bookmarkStart w:name="z5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11"/>
    <w:bookmarkStart w:name="z5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12"/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3"/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5"/>
    <w:bookmarkStart w:name="z6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 Реорганизация и упразднение Отдела осуществляются в соответствии с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