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a369" w14:textId="c9da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коммунальной собственности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26 октября 2015 года № 232. Зарегистрировано Департаментом юстиции Атырауской области 11 ноября 2015 года № 3342. Утратило силу постановлением акимата Макатского района Атырауской области от 31 мая 2017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Макатского района Атырауской области от 31.05.2017 № </w:t>
      </w:r>
      <w:r>
        <w:rPr>
          <w:rFonts w:ascii="Times New Roman"/>
          <w:b w:val="false"/>
          <w:i w:val="false"/>
          <w:color w:val="ff0000"/>
          <w:sz w:val="28"/>
        </w:rPr>
        <w:t>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"Макатский районный отдел экономики и финансов"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"26" октября 2015 года № 232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 Макатской районной коммунальной собственности, подлежащих приватизации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954"/>
        <w:gridCol w:w="1966"/>
        <w:gridCol w:w="264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ВАЗ- 21213 регистрационный номер 938 АК 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Байчунас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ВАЗ- 21213 регистрационный номер 914 АК 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Байчунас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ВАЗ- 212300 Шевроле Нива регистрационный номер 931 АК 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Байчунас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ВАЗ- 212300 Шевроле Нива регистрационный номер 818 АК 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Макат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Газ-3102 регистрационный номер 830 АК 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Доссор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ВАЗ-21213-202 регистрационный номер Е 715 ВХ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физической культуры и спорта Макатского района"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ВАЗ-212300 Шевроле Нива регистрационный номер Е 432 ВW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Макатского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