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aa18" w14:textId="4f0a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26 декабря 2014 года № 363-V "Об утверждении правил оказания жилищной помощи малообеспеченным семьям (гражданам), проживающим в Курмангазинском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03 февраля 2015 года № 374-V. Зарегистрировано Департаментом юстиции Атырауской области 10 февраля 2015 года № 3101. Утратило силу решением Курмангазинского районного маслихата Атырауской области от 15 сентября 2015 года № 447-V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Курмангазинского районного маслихата Атырауской области от 15.09.2015 № </w:t>
      </w:r>
      <w:r>
        <w:rPr>
          <w:rFonts w:ascii="Times New Roman"/>
          <w:b w:val="false"/>
          <w:i w:val="false"/>
          <w:color w:val="000000"/>
          <w:sz w:val="28"/>
        </w:rPr>
        <w:t>447-V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29 декабря 2014 года "О внесении изменений и дополнений в некоторые законодательные акты Республики Казахстан по вопросам жилищных отношений"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правила,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2014 года № 363-V "Об утверждении правил оказания жилищной помощи малообеспеченным семьям (гражданам), проживающим в Курмангазинском районе" (зарегистрировано в реестре государственной регистрации нормативных правовых актов за № 3084, опубликовано 29 января 2015 года в районной газете "Серпер")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2-1)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"2-1) расходы на содержание общего имущества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"расходов на содержание общего имущества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(председатель Ш. Жалелов) районного маслихата по вопросам социальной сферы, молодежной политики, законодательства и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ХХХІV 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Р. Султанияев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