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d625e" w14:textId="76d62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приватизации имуществ районной коммунальной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29 мая 2015 года № 271. Зарегистрировано Департаментом юстиции Атырауской области 12 июня 2015 года № 3224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9 августа 2011 года № 920 "Об утверждении Правил продажи объектов приватизации",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Приватизировать имущества районной коммунальной собственности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Бектемирова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Баракатов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района от "29 " мая 2015 года № 271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имуществ районной коммунальной собственности подлежащих приватизации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8"/>
        <w:gridCol w:w="7174"/>
        <w:gridCol w:w="1754"/>
        <w:gridCol w:w="2814"/>
      </w:tblGrid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 выпуска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Балансодержатель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 3302-14 регистрационный номер Е 940 ВР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 Курмангазинского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 3102-311 регистрационный номер Е 921 ВР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Государственное учреждение "Курмангазинский районный отдел образования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Ваз 21213 регистрационный номер Е 951 ВР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ветеринарии Курмангазинского района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 3307 Ко-503в регистрационный номер Е 649 AY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предприятие "Тұрмыстық қызмет"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Мусоровоз Ко 440-7 регистрационный номер Е 950 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Ганюшкинского сельского округа Курмангазинского района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Вакуум Ко-505а регистрационный номер Е 951 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Ганюшкинского сельского округа Курмангазинского района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Комбинир Ко 829а регистрационный номер Е 949 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Ганюшкинского сельского округа Курмангазинского района Атырауской области"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