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2807" w14:textId="b0b2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Курмангазинскому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15 сентябя 2015 года № 436-V. Зарегистрировано Департаментом юстиции Атырауской области 22 октября 2015 года № 3321. Утратило силу решением Курмангазинского районного маслихата Атырауской области от 22 декабря 2022 года № 213-VII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22.12.2022 № </w:t>
      </w:r>
      <w:r>
        <w:rPr>
          <w:rFonts w:ascii="Times New Roman"/>
          <w:b w:val="false"/>
          <w:i w:val="false"/>
          <w:color w:val="ff0000"/>
          <w:sz w:val="28"/>
        </w:rPr>
        <w:t>213-VII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наименование решения внесено изменение на государственном языке, текст на русском языке не меняется решением Курмангазинского районного маслихата Атырауской области от 22.09.2016 № </w:t>
      </w:r>
      <w:r>
        <w:rPr>
          <w:rFonts w:ascii="Times New Roman"/>
          <w:b w:val="false"/>
          <w:i w:val="false"/>
          <w:color w:val="000000"/>
          <w:sz w:val="28"/>
        </w:rPr>
        <w:t>71-VI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на основании постановления районного акимата от 23 июля 2015 года № 362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Курмангазинскому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решением Курмангазинского районного маслихата Атырауской области от 22.09.2016 № </w:t>
      </w:r>
      <w:r>
        <w:rPr>
          <w:rFonts w:ascii="Times New Roman"/>
          <w:b w:val="false"/>
          <w:i w:val="false"/>
          <w:color w:val="000000"/>
          <w:sz w:val="28"/>
        </w:rPr>
        <w:t>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Габдушова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15 сентября 2015 года № 436-V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</w:t>
      </w:r>
      <w:r>
        <w:br/>
      </w:r>
      <w:r>
        <w:rPr>
          <w:rFonts w:ascii="Times New Roman"/>
          <w:b/>
          <w:i w:val="false"/>
          <w:color w:val="000000"/>
        </w:rPr>
        <w:t>коммунальных отходов по Курмангазинскому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решением Курмангазинского районного маслихата Атырауской области от 22.09.2016 № </w:t>
      </w:r>
      <w:r>
        <w:rPr>
          <w:rFonts w:ascii="Times New Roman"/>
          <w:b w:val="false"/>
          <w:i w:val="false"/>
          <w:color w:val="ff0000"/>
          <w:sz w:val="28"/>
        </w:rPr>
        <w:t>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приложение внесено изменение на казахском языке, текст на русском языке не меняется решением маслихата Курмангазинского района Атырауской области о т 11.10.2019 № </w:t>
      </w:r>
      <w:r>
        <w:rPr>
          <w:rFonts w:ascii="Times New Roman"/>
          <w:b w:val="false"/>
          <w:i w:val="false"/>
          <w:color w:val="ff0000"/>
          <w:sz w:val="28"/>
        </w:rPr>
        <w:t>448-VI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