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e40a" w14:textId="cb5e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Курмангазинском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23 декабря 2015 года № 475-V. Зарегистрировано Департаментом юстиции Атырауской области 29 декабря 2015 года № 3408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Курмангазинский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000000"/>
          <w:sz w:val="28"/>
        </w:rPr>
        <w:t>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Курмангазинском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000000"/>
          <w:sz w:val="28"/>
        </w:rPr>
        <w:t>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Ш. Жалелов) районного маслихата по вопросам социальной сферы, молодежной политики, законодательства и права.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ХХХХІV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23 декабря 2015 года № 475-V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23 декабря 2015 года № 475-V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Курмангазинском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Курмангазинского районного маслихата Атырауской области от 14.09.2022 № </w:t>
      </w:r>
      <w:r>
        <w:rPr>
          <w:rFonts w:ascii="Times New Roman"/>
          <w:b w:val="false"/>
          <w:i w:val="false"/>
          <w:color w:val="ff0000"/>
          <w:sz w:val="28"/>
        </w:rPr>
        <w:t>173-VII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Курмангазинском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"Курмангазинский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с изменением, внесенным решением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000000"/>
          <w:sz w:val="28"/>
        </w:rPr>
        <w:t>101-VIII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000000"/>
          <w:sz w:val="28"/>
        </w:rPr>
        <w:t>101-VIII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Уполномоченный орган отказывает в предоставлении жилищной помощи в порядке и сроки, установленные уполномоченным органом, осуществляется руководство и межотраслевую координацию в сфере жилищных отношений и жилищно-коммунального хозяйства.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000000"/>
          <w:sz w:val="28"/>
        </w:rPr>
        <w:t>101-VIII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от 28 июля 2023 года № 295/НҚ (зарегистрирован в Реестре государственной регистрации нормативных правовых актов № 33200).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Курмангазинского районного маслихата Атырауской области от 25.12.2023 № </w:t>
      </w:r>
      <w:r>
        <w:rPr>
          <w:rFonts w:ascii="Times New Roman"/>
          <w:b w:val="false"/>
          <w:i w:val="false"/>
          <w:color w:val="000000"/>
          <w:sz w:val="28"/>
        </w:rPr>
        <w:t>101-VIII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