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64fe" w14:textId="7d86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Баймаша Нурумова новой улице села Жумекен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Енбекшинского сельского округа Курмангазинского района Атырауской области от 21 октября 2015 года № 81. Зарегистрировано Департаментом юстиции Атырауской области 26 октября 2015 года № 3325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устройстве Республики Казахстан" и согласно заключения областной ономастической комиссии от 19 августа 2015 года, аким Енбекшинского сельского округа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Присвоить имя Баймаша Нурумова новой улице села Жумекен.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Настояшее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