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da0a" w14:textId="4aada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Южно-Казахстанского областного маслихата от 11 декабря 2014 года № 34/258-V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21 января 2015 года № 35/284-V. Зарегистрировано Департаментом юстиции Южно-Казахстанской области 22 января 2015 года № 2969. Утратило силу в связи с истечением срока применения - (письмо областного маслихата Южно-Казахстанской области от 11 января 2016 года № 23)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областного маслихата Южно-Казахстанской области от 11.01.2016 № 23).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2014 года № 34/258-V «Об областном бюджете на 2015-2017 годы» (зарегистрировано в реестре государственной регистрации нормативных правовых актов за № 2919, опубликовано 22 декабря 2014 года в газете «Южный Казахстан»)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Южно-Казахстанской области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412 419 816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15 761 213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126 287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5 357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396 526 959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409 164 856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6 099 425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7 338 808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1 239 383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3 240 000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3 240 000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- 6 084 465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6 084 465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Учесть, что в областном бюджете на 2015 год предусмотрены целевые текущие трансферты бюджетам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обустройство моногородов.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четвертый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Учесть, что в областном бюджете на 2015 год предусмотрены целевые трансферты на развитие бюджетам районов (городов областного значения),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реконструкцию жилья коммунального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благоустройства городов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объектов 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моногородах;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инфраструктуры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Учесть, что в областном бюджете на 2015 год предусмотрены целевые трансферты на развитие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жилищно-коммунального хозяйства и пассажирского транспорта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строительства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«7-1. Учесть, что в областном бюджете на 2015 год предусмотрено кредитование бюджетов районов (городов областного значения),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 и (или) строительство жилья;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содействие развитию предпринимательства в моногородах.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«7-2. Учесть, что в областном бюджете на 2015 год предусмотрены поступления целевых трансфертов из бюджетов районов (городов областного значения) на компенсацию потерь областного бюджета в связи с передачей полномочий на апробирование подушевого финансирования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поступлений указанных трансфертов из бюджетов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«7-3. Учесть, что в областном бюджете на 2015-2017 годы предусмотрены целевые трансферты в бюджеты районов (городов областного значения) на компенсацию потерь местных бюджетов в связи с изменением законодательства,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обследованию психического здоровья детей и подростков и оказание психолого-медико-педагогической консультативной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содержанию ребенка (детей), переданного патронатным воспитателям.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районов (городов областного значения) осуществляется на основании постановления акимата области.»;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К. Камбаров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 Ержан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января 2015 года № 35/284-V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448"/>
        <w:gridCol w:w="689"/>
        <w:gridCol w:w="767"/>
        <w:gridCol w:w="7218"/>
        <w:gridCol w:w="2330"/>
      </w:tblGrid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412 419 816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15 761 213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15 761 213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6 291 378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6 291 378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1 425 494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1 425 494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126 287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126 287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69 278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45 261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396 526 959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396 526 959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2 692 241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2 692 241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393 834 718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393 834 718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409 164 856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6 902 905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1 281 846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941 028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869 837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284 536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268 269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132 370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341 288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191 288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5 139 028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1 061 498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1 061 498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664 027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3 310 987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158 086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688 772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2 464 129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102 516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104 641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58 946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11 119 405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11 119 405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11 114 472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8 799 499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2 088 503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109 855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95 462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учений по действиям при угрозе и возникновении кризисной ситуации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76 946 755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20 058 351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20 058 351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20 058 351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18 357 399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3 348 025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2 968 309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379 716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15 009 374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2 481 520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3 584 175</w:t>
            </w:r>
          </w:p>
        </w:tc>
      </w:tr>
      <w:tr>
        <w:trPr>
          <w:trHeight w:val="9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5 891 198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3 052 481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11 318 582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611 524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599 927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10 707 058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10 707 058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26 897 330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23 135 593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22 013 914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1 121 679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3 584 210</w:t>
            </w:r>
          </w:p>
        </w:tc>
      </w:tr>
      <w:tr>
        <w:trPr>
          <w:trHeight w:val="8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261 959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44 270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363 310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120 535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1 434 127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1 342 108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82 220 326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567 987</w:t>
            </w:r>
          </w:p>
        </w:tc>
      </w:tr>
      <w:tr>
        <w:trPr>
          <w:trHeight w:val="15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567 987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1 684 517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1 684 517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1 169 253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188 601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326 663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20 556 645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20 556 645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8 999 677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434 933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640 114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297 702</w:t>
            </w:r>
          </w:p>
        </w:tc>
      </w:tr>
      <w:tr>
        <w:trPr>
          <w:trHeight w:val="10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1 545 491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704 894</w:t>
            </w:r>
          </w:p>
        </w:tc>
      </w:tr>
      <w:tr>
        <w:trPr>
          <w:trHeight w:val="8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4 857 339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45 970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3 030 525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46 041 515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46 041 515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4 419 899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525 401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39 015 964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2 080 251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994 364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2 853 198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2 853 198</w:t>
            </w:r>
          </w:p>
        </w:tc>
      </w:tr>
      <w:tr>
        <w:trPr>
          <w:trHeight w:val="10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2 818 270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34 928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10 516 464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8 015 321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148 047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1 395 257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64 598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47 998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76 395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89 702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государственных органов здравоохранения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6 192 811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2 501 143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2 501 143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8 607 444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5 335 929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2 760 691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531 828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260 101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1 115 246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417 827</w:t>
            </w:r>
          </w:p>
        </w:tc>
      </w:tr>
      <w:tr>
        <w:trPr>
          <w:trHeight w:val="10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435 689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1 900 870</w:t>
            </w:r>
          </w:p>
        </w:tc>
      </w:tr>
      <w:tr>
        <w:trPr>
          <w:trHeight w:val="6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1 900 870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674 368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605 095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69 273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2 379 605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2 379 605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719 018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293 911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1 355 186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891 910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801 977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107 623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87 940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49 381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377 574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47 453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24 355 964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13 555 104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42 146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13 098 740</w:t>
            </w:r>
          </w:p>
        </w:tc>
      </w:tr>
      <w:tr>
        <w:trPr>
          <w:trHeight w:val="10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5 593 231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7 505 509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414 218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103 866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310 352</w:t>
            </w:r>
          </w:p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10 747 941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10 747 941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4 797 554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3 310 284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2 640 103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13 294 752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3 362 693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2 795 384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41 147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495 817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1 190 838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224 269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331 055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567 309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7 876 527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2 674 816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1 767 024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907 792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5 201 711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42 680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260 265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4 771 134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1 910 914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530 750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35 968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402 246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92 536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407 689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305 998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656 937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78 542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66 076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13 297 355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13 297 355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13 297 355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4 034 358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9 262 997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29 710 178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22 991 626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22 267 395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115 877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633 642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1 799 428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2 153 450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2 720 000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362 750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6 504 522</w:t>
            </w:r>
          </w:p>
        </w:tc>
      </w:tr>
      <w:tr>
        <w:trPr>
          <w:trHeight w:val="15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220 988</w:t>
            </w:r>
          </w:p>
        </w:tc>
      </w:tr>
      <w:tr>
        <w:trPr>
          <w:trHeight w:val="10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354 359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2 263 324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65 580</w:t>
            </w:r>
          </w:p>
        </w:tc>
      </w:tr>
      <w:tr>
        <w:trPr>
          <w:trHeight w:val="8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526 494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2 227 248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724 231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724 231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4 755 990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34 643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4 264 615</w:t>
            </w:r>
          </w:p>
        </w:tc>
      </w:tr>
      <w:tr>
        <w:trPr>
          <w:trHeight w:val="5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4 264 615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456 732</w:t>
            </w:r>
          </w:p>
        </w:tc>
      </w:tr>
      <w:tr>
        <w:trPr>
          <w:trHeight w:val="10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456 732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530 980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530 980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530 266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1 305 767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1 150 837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111 691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57 138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592 142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154 930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39 193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86 622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45 595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41 027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1 152 914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584 857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94 436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490 421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568 057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88 626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84 650</w:t>
            </w:r>
          </w:p>
        </w:tc>
      </w:tr>
      <w:tr>
        <w:trPr>
          <w:trHeight w:val="30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394 781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18 489 688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17 395 214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17 395 214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1 581 564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7 981 375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7 832 275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1 094 474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921 360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921 360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173 114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32 024 238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3 242 043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3 242 043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2 809 043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28 782 195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22 247 482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1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21 561 356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376 126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12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084 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5 589 897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3 515 522</w:t>
            </w:r>
          </w:p>
        </w:tc>
      </w:tr>
      <w:tr>
        <w:trPr>
          <w:trHeight w:val="9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1 072 257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712 118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294 816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216 154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78 662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93 871</w:t>
            </w:r>
          </w:p>
        </w:tc>
      </w:tr>
      <w:tr>
        <w:trPr>
          <w:trHeight w:val="7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93 871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90 844 420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90 844 420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90 844 420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87 675 456</w:t>
            </w:r>
          </w:p>
        </w:tc>
      </w:tr>
      <w:tr>
        <w:trPr>
          <w:trHeight w:val="10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2 692 241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476 723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6 099 425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7 338 808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4 842 500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4 842 500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4 842 500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4 842 500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1 102 638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1 102 638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1 102 638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1 102 638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местным исполнительным органам для реализации мер социальной поддержки специалистов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893 670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500 000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7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1 239 383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1 239 383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1 239 383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3 240 000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3 240 000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3 240 000</w:t>
            </w:r>
          </w:p>
        </w:tc>
      </w:tr>
      <w:tr>
        <w:trPr>
          <w:trHeight w:val="2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3 240 000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-6 084 465</w:t>
            </w:r>
          </w:p>
        </w:tc>
      </w:tr>
      <w:tr>
        <w:trPr>
          <w:trHeight w:val="4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6 084 465</w:t>
            </w:r>
          </w:p>
        </w:tc>
      </w:tr>
    </w:tbl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января 2015 года № 35/284-V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49"/>
        <w:gridCol w:w="690"/>
        <w:gridCol w:w="769"/>
        <w:gridCol w:w="7162"/>
        <w:gridCol w:w="2381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300 230 101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29 881 372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15 457 085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15 457 085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12 902 843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12 902 843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1 521 444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133 954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77 396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44 760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270 210 775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  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300 215 141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1 190 377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868 151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849 249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267 911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267 911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125 444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123 544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372 574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222 574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3 291 539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335 735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138 362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1 569 450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152 947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1 416 503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96 596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53 287</w:t>
            </w:r>
          </w:p>
        </w:tc>
      </w:tr>
      <w:tr>
        <w:trPr>
          <w:trHeight w:val="4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10 369 252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10 369 252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9 469 252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9 234 860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36 243 004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7 949 707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2 916 819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2 567 437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349 382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5 032 888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2 175 071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2 857 817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9 045 057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533 667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8 498 981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8 498 981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328 546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18 919 694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18 066 217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14 349 434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3 716 783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853 477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264 057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340 909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18 287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81 446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34 431 336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542 869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542 869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1 725 875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1 222 044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176 097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327 734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10 203 986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10 203 986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8 201 913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386 771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37 432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901 738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611 488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7 579 100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7 579 100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4 587 813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1 927 318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1 063 969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2 582 239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2 582 239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2 551 883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11 797 267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3 281 076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51 358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77 710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95 981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2 056 845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8 516 191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8 516 191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5 268 289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4 306 443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2 601 847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519 085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236 098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1 074 907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367 376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404 381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1 100 599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603 997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538 464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751 004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210 842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148 301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46 652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28 672 172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10 922 597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10 922 597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7 522 597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17 749 575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17 749 575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6 125 933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5 530 168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6 093 474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14 641 139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3 738 328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1 635 581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372 992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336 299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886 213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9 255 086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4 603 703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3 975 721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4 651 383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41 698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278 484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4 331 201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388 139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360 116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321 747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670 823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84 040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18 147 304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18 147 304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18 147 304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5 370 982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12 776 322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26 329 067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23 967 324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23 064 676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99 789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648 174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1 975 318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2 399 840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6 975 672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226 881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354 359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2 450 381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1 891 210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2 433 360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902 648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735 986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376 589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501 385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387 113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601 821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39 062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95 612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45 612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1 444 828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1 357 972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91 486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1 266 486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22 647 890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22 195 219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22 195 219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1 413 982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10 319 290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10 461 947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8 256 923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7 620 375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7 470 375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90 443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88 596 964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88 596 964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88 596 964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88 121 949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475 015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6 066 859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 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6 400 242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2 070 308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333 383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333 383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-6 051 899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6 051 899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января 2015 года № 35/284-V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449"/>
        <w:gridCol w:w="690"/>
        <w:gridCol w:w="769"/>
        <w:gridCol w:w="7142"/>
        <w:gridCol w:w="2401"/>
      </w:tblGrid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290 697 835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21 566 059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21 566 059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9 199 290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9 199 290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1 623 994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123 081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87 781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4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30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269 005 695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290 682 875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2 716 261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1 243 890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56 314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910 537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891 074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277 039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277 039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129 508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382 720</w:t>
            </w:r>
          </w:p>
        </w:tc>
      </w:tr>
      <w:tr>
        <w:trPr>
          <w:trHeight w:val="72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232 720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960 143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661 724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и религиозной деятельности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355 364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159 649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157 013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индустриально-инновационного развития и туризма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101 406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индустриально-инновационной деятельности и туризма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55 775</w:t>
            </w:r>
          </w:p>
        </w:tc>
      </w:tr>
      <w:tr>
        <w:trPr>
          <w:trHeight w:val="3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9 645 738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9 645 738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9 645 738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9 407 586</w:t>
            </w:r>
          </w:p>
        </w:tc>
      </w:tr>
      <w:tr>
        <w:trPr>
          <w:trHeight w:val="4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99 941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38 356 445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8 199 722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3 030 094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2 668 615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361 479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5 169 628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2 227 650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2 941 978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9 363 409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551 021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537 744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8 812 388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8 812 388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20 444 134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19 635 917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15 481 820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4 154 097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808 217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молодежной политики и по развитию языков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276 060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50 685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358 495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103 410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33 156 439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562 452</w:t>
            </w:r>
          </w:p>
        </w:tc>
      </w:tr>
      <w:tr>
        <w:trPr>
          <w:trHeight w:val="14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562 452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1 822 822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1 298 612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179 685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344 525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10 546 917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10 546 917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8 404 699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50 856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18 313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413 845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964 860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654 292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8 013 339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8 013 339</w:t>
            </w:r>
          </w:p>
        </w:tc>
      </w:tr>
      <w:tr>
        <w:trPr>
          <w:trHeight w:val="7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4 908 959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1 965 933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1 138 447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2 619 504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2 619 504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2 588 629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9 591 405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1 271 389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142 861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831 933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54 953</w:t>
            </w:r>
          </w:p>
        </w:tc>
      </w:tr>
      <w:tr>
        <w:trPr>
          <w:trHeight w:val="3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79 117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102 700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8 320 016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5 945 611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4 924 729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2 694 909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541 862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242 275</w:t>
            </w:r>
          </w:p>
        </w:tc>
      </w:tr>
      <w:tr>
        <w:trPr>
          <w:trHeight w:val="7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1 117 703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377 560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415 509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1 607 124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1 607 124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622 696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554 850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67 846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803 574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217 308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153 040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25 636 101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6 207 054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6 207 054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2 357 571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3 849 483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19 429 047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19 429 047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7 345 887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2 834 431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9 248 729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12 010 180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2 525 818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1 669 818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40 862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380 922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345 134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902 900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7 569 744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2 609 871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2 380 056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229 815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4 959 873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42 530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297 977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4 619 366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1 755 385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398 265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369 455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и по делам религий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717 780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37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туристической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89 923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образования, молодежной политики и по развитию языков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19 316 772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19 316 772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19 316 772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3 297 000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газотранспортной системы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16 019 772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27 253 605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25 035 897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24 035 897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103 048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669 847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2 137 174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2 609 600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 и хлопка-сырца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352 196</w:t>
            </w:r>
          </w:p>
        </w:tc>
      </w:tr>
      <w:tr>
        <w:trPr>
          <w:trHeight w:val="12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6 975 672</w:t>
            </w:r>
          </w:p>
        </w:tc>
      </w:tr>
      <w:tr>
        <w:trPr>
          <w:trHeight w:val="124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226 881</w:t>
            </w:r>
          </w:p>
        </w:tc>
      </w:tr>
      <w:tr>
        <w:trPr>
          <w:trHeight w:val="7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432 484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37 496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2 452 704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1 896 610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2 642 185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783 624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399 069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</w:p>
        </w:tc>
      </w:tr>
      <w:tr>
        <w:trPr>
          <w:trHeight w:val="99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384 555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522 367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522 367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521 550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772 147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397 647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93 850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3 629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300 168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374 500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39 177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100 393</w:t>
            </w:r>
          </w:p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50 393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397 823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306 853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92 853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22 415 028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22 223 922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22 223 922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7 040 500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14 183 422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жилищно-коммунального хозяйства и пассажирского транспорта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191 106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191 106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3 663 774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3 195 811</w:t>
            </w:r>
          </w:p>
        </w:tc>
      </w:tr>
      <w:tr>
        <w:trPr>
          <w:trHeight w:val="12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3 045 811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37 963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49 622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90 018 696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90 018 696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90 018 696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89 529 517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489 179</w:t>
            </w:r>
          </w:p>
        </w:tc>
      </w:tr>
      <w:tr>
        <w:trPr>
          <w:trHeight w:val="25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2 593 351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предпринимательства, индустриально-инновационного развития и туризма области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7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4 329 934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1 736 583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1 736 583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1 736 583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-2 578 391</w:t>
            </w:r>
          </w:p>
        </w:tc>
      </w:tr>
      <w:tr>
        <w:trPr>
          <w:trHeight w:val="49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2 578 391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января 2015 года № 35/284-V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Южно-Казахстанского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2014 года № 34/258-V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6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</w:tr>
      <w:tr>
        <w:trPr>
          <w:trHeight w:val="99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</w:p>
        </w:tc>
      </w:tr>
      <w:tr>
        <w:trPr>
          <w:trHeight w:val="73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ближайщей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