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05805" w14:textId="40058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земельных отношений и по контролю за использованием и охраной земель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26 января 2015 года № 19. Зарегистрировано Департаментом юстиции Южно-Казахстанской области 6 февраля 2015 года № 3010. Утратило силу постановлением акимата Южно-Казахстанской области от 19 февраля 2016 года № 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19.02.2016 № 36 (вводится в действие с момента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и по контролю за использованием и охраной земель Южно-Казахстанской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земельных отношений и по контролю за использованием и охраной земель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Туякбаева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Оспанов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Исаева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января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земельных отношений и по контролю за использованием и охраной земель Южно-Казахстанской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земельных отношений и по контролю за использованием и охраной земель Южно-Казахстанской области" является государственным органом Республики Казахстан, осуществляющим руководство в сфере земельных отношений и государственный контроль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земельных отношений и по контролю за использованием и охраной земель Южно-Казахстанской области"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земельных отношений и по контролю за использованием и охраной земель Южно-Казахстанской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земельных отношений и по контролю за использованием и охраной земель Южно-Казахстанской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земельных отношений и по контролю за использованием и охраной земель Южно-Казахстанской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земельных отношений и по контролю за использованием и охраной земель Южно-Казахстанской области" имеет право выступать стороной гражданско-правовых отношений от имени государство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земельных отношений и по контролю за использованием и охраной земель Южно-Казахстанской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земельных отношений и по контролю за использованием и охраной земель Южно-Казахстанской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земельных отношений и по контролю за использованием и охраной земель Южно-Казахстанской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улица Токаева, дом № 17, почтовый индекс 160000.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земельных отношений и по контролю за использованием и охраной земель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земельных отношений и по контролю за использованием и охраной земель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земельных отношений и по контролю за использованием и охраной земель Южно-Казахстанской области"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земельных отношений и по контролю за использованием и охраной земель Южно-Казахстанской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земельных отношений и по контролю за использованием и охраной земель Южно-Казахстанской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"Управление земельных отношений и по контролю за использованием и охраной земель Южно-Казахстанской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земельных отношений и по контролю за использованием и охраной земель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регулирование земельных отношений в целях обеспечения рационального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содействия развитию и совершенствованию государственной политики в сфере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координации и руководства деятельностью районных, городских (областного значения) исполнительных органов в части использования и охраны земельных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своевременно принимать меры к нарушителям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объективно готовить материалы проводимых проверок.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подготовка предложений и проектов решений местного исполнительного органа области по предоставлению земельных участков для целей недропользования (для проведения работ по добыче; по совмещенной разведке и добыче; по строительству и (или) эксплуатации подземных сооружений, не связанных с разведкой и (или) добычей), строительства (реконструкции) магистральных трубопроводов, объектов переработки нефти и газа, объектов по использованию возобновляемых источников энергии, для индустриально-инновационных проектов субъектов индустриально-инновационной деятельности, реализации инвестиционных приоритетных проектов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инвестициях", создания и расширения особо охраняемых природных территорий местного значения, а также по принудительному отчуждению земельных участков для государственных нужд при обнаружении и под разработку месторождений полезных ископаемых, для строительства (реконструкции) магистральных трубопроводов, создания и расширения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подготовка предложений и проектов решений местного исполнительного органа области по предоставлению земельных участков государственным научно-исследовательским организациям и их опытным хозяйствам, а также государственным семеноводческим хозяйствам и племенным заводам;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предложений и проектов решений местного исполнительного органа области по предоставлению земельных участков, занятых территориальными водами, для строительства искусственных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подготовка предложений и проектов решений местного исполнительного органа области по установлению публичных сервитутов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утверждение кадастровой (оценочной) стоимости конкретных земельных участков, продаваемых в частную собственность государством,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определение делимости и неделимости земельных участков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разработки проектов зонирования земель, проектов и схем по рациональному использованию земель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проведения земельных торгов (конкурсов, аукционов) в пределах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экспертизы проектов и схем областного, городского,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заключение договоров купли-продажи и договоров аренды земельного 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составление баланса земель области на основании данных районов, городов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подготовка предложений по переводу сельскохозяйственных угодий из одного вида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утверждение земельно-кадастрового плана;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осуществление государственного контроля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выдача обязательных для исполнения предписаний по устранению выявленных нарушений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рассмотрение дел об административных правонарушениях в области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подготовка и предъявление исков в суд по вопросам,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148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выявление и возврат в государственную собственность земель, не 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приостановление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Организует и проводит государственный контроль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государственными органами, предприятиями, учреждениями, организациями и гражданами земельного законодательства Республики Казахстан,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и правильным проведением собственниками земельных участков и землепользователями комплекса организационно - 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предоставлением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осуществлением проектов землеустройства и других проектов по использованию и охране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принимает решения в пределах возложенных на него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законодательством порядке запрашивает и получает от государственных органов, организаций и физических и юридических лиц документы и иную информацию необходимую для выполнения своих функции, а также представляет информацию другим государственным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рассматривает в пределах своей компетенции вопросы, поступающие от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составлять протоколы (акты) о нарушениях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выносить постановления об административном взыскании за нарушение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с учетом установленного режима их посещения;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получать от государственных органов статистическую информацию о состоянии земельного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приостанавливать строительство жилых и производственных объектов в случае отсутствия правоустанавливающего и идентификационного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взаимодействует с государственными органами, учреждениями и организациями для реализации, задач поставленных перед государственным учреждением "Управление земельных отношений и по контролю за использованием и охраной земель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осуществляет полномочия, установленные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законодательством Республики Казахстан и местным исполнительным органом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земельных отношений и по контролю за использованием и охраной земель Южно-Казахстанской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земельных отношений и по контролю за использованием и охраной земель Южно-Казахстанской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земельных отношений и по контролю за использованием и охраной земель Южно-Казахстанской области" назначается на должность и освобождается от должности акимом Южно-Казахстанской области,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земельных отношений и по контролю за использованием и охраной земель Южно-Казахстанской области" имеет заместителей,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земельных отношений и по контролю за использованием и охраной земель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представляет государственное учреждение "Управление по контролю за использованием и охраной земель Южно-Казахстанской области"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работы государственного учреждения "Управление земельных отношений и по контролю за использованием и охраной земель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назначает на должность и освобождает от должности работников государственного учреждения "Управление земельных отношений и по контролю за использованием и охраной земель Южно-Казахстанской области",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взыскания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круг обязанностей работников государственного учреждения "Управление земельных отношений и по контролю за использованием и охраной земель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в соответствии с действующим законодательством приказы обязательные для работников государственного учреждения "Управление земельных отношений и по контролю за использованием и охраной земель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осуществление иных функции, возложенных на него законодательством,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, акиматом и акимом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земельных отношений и по контролю за использованием и охраной земель Южно-Казахстанской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земельных отношений и по контролю за использованием и охраной земель Южно-Казахстанской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земельных отношений и по контролю за использованием и охраной земель Южно-Казахстанской области" формируется за счет имущества, переданного ему собственником, а также имущества (влючая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земельных отношений и по контролю за использованием и охраной земель Южно-Казахстанской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"Управление земельных отношений и по контролю за использованием и охраной земель Южно-Казахстанской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Реорганизация и упразднение государственного учреждения "Управление земельных отношений и по контролю за использованием и охраной земель Южно-Казахстанской области"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