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f1871" w14:textId="2af18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Южно-Казахстанской области от 31 октября 2014 года № 352 "Об утверждении Положения о государственном учреждении "Управление природных ресурсов и регулирования природопользования Южно-Казахстанской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Южно-Казахстанской области от 14 января 2015 года № 3. Зарегистрировано Департаментом юстиции Южно-Казахстанской области 13 февраля 2015 года № 3024. Утратило силу постановлением акимата Южно-Казахстанской области от 16 мая 2016 года № 136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Южно-Казахстанской области от 16.05.2016 № 136.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 марта 2011 года </w:t>
      </w:r>
      <w:r>
        <w:rPr>
          <w:rFonts w:ascii="Times New Roman"/>
          <w:b w:val="false"/>
          <w:i w:val="false"/>
          <w:color w:val="000000"/>
          <w:sz w:val="28"/>
        </w:rPr>
        <w:t>"О государственном имуществе"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Южно-Казахстанской области от 27 октября 2014 года № 343 "Об утверждении Положения о государственном учреждении "Управление сельского хозяйства Южно-Казахстанской области", акимат Южно-Казахстанской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Южно-Казахстанской области от 31 октября 2014 года № 352 "Об утверждении Положения о государственном учреждении "Управление природных ресурсов и регулирования природопользования Южно-Казахстанской области" (зарегистрировано в Реестре государственной регистрации нормативных правовых актов за № 2883, опубликовано 14 ноября 2014 года в газете "Южный Казахстан")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подпункты 64), 65), 73)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находящихся в ведении государственного учреждения "Управление природных ресурсов и регулирования природопользования Южно-Казахстанской области":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подпункт 8)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"Управление природных ресурсов и регулирования природопользования Южно-Казахстанской области" в порядке, установленном законодательными актами Республики Казахстан,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направление настоящего постановления на официальное опубликование в периодических печатных изданиях, распространяемых на территории Южно-Казахстанской области и информационно-правовой системе "Әділет";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размещение настоящего постановления на интернет-ресурсе акимата Южно-Казахстанской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настоящего постановления возложить на заместителя акима области Садыра 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акима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Оспанов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Жилкишиев Б.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Айтаханов Е.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Каныбеков С.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Туякбаев С.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Садыр Е.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Исаева Р.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Абдуллаев 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