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4697" w14:textId="6aa4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марта 2015 года № 51. Зарегистрировано Департаментом юстиции Южно-Казахстанской области 27 марта 2015 года № 3089.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343 "Об утверждении Положения о государственном учреждении "Управление сельского хозяйства Южно-Казахстанской области" (зарегистрировано в Реестре государственной регистрации нормативных правовых актов за № 2879, опубликовано 14 ноября 2014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"Реорганизация и упразднение государственного органа"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марта 2015 года № 51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сельского хозяйства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 государственного учреждения "Управление сельского хозяйства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"Табиғат қорғау" управления сельского хозяйства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