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505a" w14:textId="f025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Южно-Казахстанской области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15 мая 2015 года № 140. Зарегистрировано Департаментом юстиции Южно-Казахстанской области 16 июня 2015 года № 3210. Утратило силу постановлением акимата Южно-Казахстанской области от 5 февраля 2016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05.02.2016 № 30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«Б»,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кооррупции от 29 декабря 2014 года № 86,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Южно-Казахстанской области корпуса «Б»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Южно-Казахстанской области Жилкишиева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области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Айтаханов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«15» мая 2015 года № 140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Южно-Казахстанской области корпуса «Б»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(далее –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ежегодной оценки деятельности административных государственных служащих корпуса «Б»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руководителей исполнительных органов, финансируемых из областного бюджета и административных государственных служащих (далее – служащие) аппарата акима Южно-Казахстанской области (далее - области)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служащих категории D-O-1 оценка проводится акимом области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по управлению персоналом аппарата акима области (далее – отдел по управлению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по управлению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 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отдела по управлению персоналом, ознакамливает служащего с заполненным оценочным листом и направляет заполненный оценочный лист в отдел по управлению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отдела по управлению персоналом и непосредственным руководителем служащего в произвольной форме составляется акт об отказе от ознакомления. 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отделом по управлением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отдел по управлению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Отдел по управлению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отделом по управлению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 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с указанием итоговой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ошибок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Отдел по управлению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отдела по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по управлению персоналом. </w:t>
      </w:r>
    </w:p>
    <w:bookmarkEnd w:id="14"/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рассмотрение,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      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руководителей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исполнительных органов, финансируемых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бюджета, 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 корпуса «Б»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  служащего:______________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559"/>
        <w:gridCol w:w="1142"/>
        <w:gridCol w:w="2673"/>
        <w:gridCol w:w="175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</w:t>
            </w:r>
          </w:p>
        </w:tc>
      </w:tr>
    </w:tbl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руководителей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исполнительных органов, финансируемых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бюджета, 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 корпуса «Б»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916"/>
        <w:gridCol w:w="2366"/>
        <w:gridCol w:w="1740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руководителей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исполнительных органов, финансируемых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бюджета, 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Южно-Казахстанской области корпуса «Б»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
     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3246"/>
        <w:gridCol w:w="3884"/>
        <w:gridCol w:w="1907"/>
        <w:gridCol w:w="1865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служащего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 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Комиссии:__________________________________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/>
          <w:color w:val="000000"/>
          <w:sz w:val="28"/>
        </w:rPr>
        <w:t xml:space="preserve">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Комиссии:_______________________________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/>
          <w:color w:val="000000"/>
          <w:sz w:val="28"/>
        </w:rPr>
        <w:t xml:space="preserve">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 Комиссии:_______________________________________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/>
          <w:color w:val="000000"/>
          <w:sz w:val="28"/>
        </w:rPr>
        <w:t>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