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35d7" w14:textId="c903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5 июня 2015 года № 165. Зарегистрировано Департаментом юстиции Южно-Казахстанской области 1 июля 2015 года № 3226.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постановлением акимата Южно-Казахстанской области от 11.08.2017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постановлением акимата Южно-Казахстанской области от 11.08.2017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 акимата Южно-Казахстанской области от 28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2668, опубликовано 31 мая 2014 года в газете "Южный Казахстан") и от 25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постановление акимата Южно-Казахстанской области от 28 апреля 2014 года № 101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2813, опубликовано 3 октября 2014 года в газете "Южный Казахстан").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Садыра Е.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Оспанов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июня 2015 года № 165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регламента внесено изменение на казахском языке, текст на русском языке не меняется постановлением акимата Южно-Казахстанской области от 11.08.2017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- государственная услуга) оказывается уполномоченными органами по развитию сельских территорий районов и городов областного значения (далее - услугодатель). Прием документов и выдача результата государственной услуги осуществляется услугодателем.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постановлением акимата Южно-Казахстанской области от 11.08.2017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государственной услуги являются меры социальной поддержки в виде подъемного пособия и бюджетного кредита.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личное обращение услугополучателя к услугодателю.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государственной услуги услугополучатель предоставляет услугодателю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марта 2015 года № 275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приема документов уполномоченный сотрудник услугодателя в тот же рабочий день отправляет документы к акиму района или города областного значения (далее-аким) для ознакомления и визирования;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ознакомления аким в тот же рабочий день направляет документы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в тот же рабочий день отправляет документы уполномоченному сотруднику услугодателя для подготовления результата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сотрудник услугодателя производит расчеты потребности финансовых средств и в течение пяти календарных дней со дня принятия документов направляет их в постоянно действующую комиссию (далее - комиссия), состоящую из депутатов районного (города областного значения) маслихата, представителей исполнительных органов района (города областного значения) и общественных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комиссия, в течение десяти календарных дней с момента поступления документов от услугодателя, рассматривает предоставленные документы и рекомендует акимату района или города областного значения о предоставлении специалисту мер социальной поддержки;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акимат района или города областного значения в течение десяти календарных дней с момента поступления рекомендации комиссии принимает постановление о предоставлении мер социальной поддержки специалистам. В течение семи календарных дней после принятия постановления между услугодателем, специалистом и поверенным (агентом) заключается Соглашение о предоставлении мер социальной поддержки специалистам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заключения соглашения услугодатель в течение семи календарных дней перечисляет сумму подъемного пособия на индивидуальные лицевые счета специалистов, а поверенный (агент) в течение тридцати рабочих дней в порядке, установленном законодательством Республики Казахстан, предоставляет специалисту кредит на приобретение или строительство жилья.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В случаях представления услугополучателем недостоверных и (или)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отказывает в предоставлении государственной услуги.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5-1 в соответствии с постановлением акимата Южно-Казахстанской области от 11.08.2017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(работников), которые участвуют в процессе оказания государственной услуги: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сотрудник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поверенный (агент).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(действий), взаимодействий структурных подразделений (работников) в процессе оказания государственной услуги в виде справочника бизнес-процессов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"Предоставление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 специалистам 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социального обеспечения, 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 прибывшим для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в сельские населенные пункты"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внесено изменение на казахском языке, текст на русском языке не меняется постановлением акимата Южно-Казахстанской области от 11.08.2017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