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a426" w14:textId="06ea4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здравоохранения Южно-Казахстанской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19 июня 2015 года № 183. Зарегистрировано Департаментом юстиции Южно-Казахстанской области 22 июля 2015 года № 3267. Утратило силу постановлением акимата Южно-Казахстанской области от 16 мая 2016 года № 136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16.05.2016 № 136.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здравоохранения Южно-Казахстанской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Айтаханова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Оспанов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Айтаханов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Исаева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19июня2015 года № 183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 здравоохранения Южно-Казахстанской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здравоохранения Южно-Казахстанской области" является государственным органом Республики Казахстан, осуществляющим руководство в сфере здравоохранения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"Управление здравоохранения Южно-Казахстанской области"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"Управление здравоохранения Южно-Казахстанской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здравоохранения Южно-Казахстанской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здравоохранения Южно-Казахстанской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здравоохранения Южно-Казахстанской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"Управление здравоохранения Южно-Казахстанской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здравоохранения Южно-Казахстанской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"Управление здравоохранения Южно-Казахстанской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160012, Южно-Казахстанская область, город Шымкент, Аль-Фарабийский район, улица Желтоксан, 20 "А".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"Управление здравоохранения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здравоохранения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"Управление здравоохранения Южно-Казахстанской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"Управление здравоохранения Южно-Казахстанской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здравоохранения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"Управление здравоохранения Южно-Казахстанской области": реализация государственной политики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государственного учреждения "Управление здравоохранения Южно-Казахстанской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обеспечение реализации конституционного права граждан на охрану здоровья;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обеспечение исполнения законодательства Республики Казахстан в области здравоохранения, образования и науки;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обеспечение граждан и оралманов медицинской помощью и лекарственными средствами, изделиями медицинского назначения в рамках гарантированного объема бесплатной медицинской помощи, включая медицинские услуги по временной адаптации и детоксикации;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организация и осуществление мониторинга и контроля за деятельностью субъектов здравоохранения, за исключением организаций здравоохранения, осуществляющих деятельность в сфере санитарно-эпидемологического благополучия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осуществление функций администратора бюджетных программ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выбора поставщика медицинских и фармацевтических услуг по оказанию гарантированного объема бесплатной медицинской помощи и возмещения его затрат;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осуществление закупа лекарственных средств, профилактических (иммунобиологических, диагностических, дезинфицирующих) препаратов в рамках оказания гарантированного объема бесплатной медицинской помощи в порядке, определяемом Правительством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амбулаторном уровне - в соответствии с перечнем, утверждаемым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стационарном уровне - в пределах лекарственных формуляров;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организация закупа изделий медицинского назначения и медицинской техники, немедицинского оборудования, санитарного транспорта, а также услуг на проведение капитального ремонта государственных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организация кадрового обеспечения государственных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обеспечение оснащения государственных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обеспечение создания и функционирования региональных электронных информационных ресурсов и информационных систем, информационно-коммуникационных сетей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предоставление клинических баз в государственных организациях здравоохранения, финансируемых за счет средств местного бюджета, для высших и средних медицинских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организация оказания бесплатной медицинской помощи, обеспечения лекарственными средствами и изделиями медицинского назначения при чрезвычайных ситуациях;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организация и координация деятельности по подготовке, повышению квалификации и переподготовке кадров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организация гигиенического обучения, пропаганды и формирования здорового образа жизни и здорового 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информирование населения о распространенности социально значимых заболеваний и заболеваний, представляющих опасность для окружающих;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взаимодействие с международными и неправительственными общественными объединениями по вопросам охраны здоровья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осуществление ведомственных статистических наблюдений в области здравоохранения в пределах Южно-Казахстанской области с соблюдением требований статистической методологии;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проведение аттестации на профессиональную компетентность руководителей подведомственных государственных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 подведомственных организациях государственного учреждения "Управление здравоохранения Южно-Казахстанской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в акимат области предложений о введении наблюдательного совета коммунальных государственных предприятиях на праве хозяйственного 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утверждение положения о наблюдательном совете, порядка созыва и проведения заседаний наблюдательного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конкурсного отбора кандидатов в члены наблюдательного совета в соответствии с Правилами конкурсного отбора членов наблюдательного совета государственных предприятий на праве хозяйственного ведения, утвержденным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формирует и утверждает состав наблюдательного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рассмотрение, согласование в случаях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 и утверждение планов развития юридических лиц, находящихся в ведении государственного учреждения "Управления здравоохранения Южно-Казахстанской области" и отчетов по их исполнению;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осуществление контроля и анализ выполнения планов развития государственных предприятий и товариществ с ограниченной ответственностью, находящихся в ведении государственного учреждения "Управления здравоохранения Южно-Казахстанской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осуществление функции и полномочий лицензиара по осуществлению медицинской и фармацевтической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осуществление иных полномочий,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принимает решения в пределах возложенных на него задач и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установленном законодательством порядке запрашивает и получает от государственных органов, организаций и физических и юридических лиц документы и информацию необходимую для выполнения своих функции, а также представляет информацию другим государственным органам;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рассматривает в пределах своей компетенции вопросы, поступающие от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разрабатывает в установленном законодательством Республики Казахстан порядке уставов государственных учреждений, коммунального государственного учреждения, государственного коммунального казенного предприятия и государственного коммунального предприятия, находящихся в ведении государственного учреждения "Управление здравоохранения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осуществляет внутренний контроль за деятельностью государственных учреждений, коммунального государственного учреждения, государственного коммунального казенного предприятия и государственного коммунального предприятия, находящихся в ведении государственного учреждения "Управление здравоохранения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"Управление здравоохранения Южно-Казахстанской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здравоохранения Южно-Казахстанской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"Управление здравоохранения Южно-Казахстанской области" назначается на должность и освобождается от должности акимом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"Управление здравоохранения Южно-Казахстанской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"Управление здравоохранения Южно-Казахстанской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издает в соответствии с действующим законодательством приказы, обязательные для работников государственного учреждения "Управление здравоохранения Южно-Казахстанской области" и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и освобождает от должностей сотрудников государственного учреждения "Управление здравоохранения Южно-Казахстанской области", а также руководителей и заместителей руководителей подведомственных медицинских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выдает доверенность;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иных функции, возложенных на него законодательством, настоящим Положением, акиматом 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"Управление здравоохранения Южно-Казахстанской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"Управление здравоохранения Южно-Казахстанской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здравоохранения Южно-Казахстанской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"Управление здравоохранения Южно-Казахстанской области" относится к областной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"Управление здравоохранения Южно-Казахстанской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"Управление здравоохранения Южно-Казахстанской области"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организаций, находящихся в ведении государственного учреждения "Управление здравоохранения Южно-Казахстанской области"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"Областной противотуберкулезный диспансер"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учреждение "Областной психоневрологический диспансер"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Коммунальное государственное учреждение "Областной Центр по профилактике и борьбе со СПИД"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"База специального медицинского снабжения управления здравоохранения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"Областной реабилитационный центр "Мать и дитя"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Коммунальное государственное учреждение "Областной детский туберкулезный санаторий "Ак-Булак" управления здравоохранения Южно-Казахстанской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"Областной детский противотуберкулезный санаторий "Жансая"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Коммунальное государственное учреждение "Областной детский противотуберкулезный санаторий "Карлыгаш"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Коммунальное государственное учреждение "Шымкентская городская инфекционная больница"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Коммунальное государственное учреждение "Шымкентский специализированный Дом Ребенка"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Коммунальное государственное учреждение "Шымкентский городской противотуберкулезный диспансер"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Коммунальное государственное учреждение "Шардаринский районный противотуберкулезный диспансер"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Коммунальное государственное учреждение "Казыгуртская районная противотуберкулезная больница"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Коммунальное государственное учреждение "Махтааральский районный противотуберкулезный диспансер"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Коммунальное государственное учреждение "Отрарская районная противотуберкулезная больница"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Коммунальное государственное учреждение "Сарыагашский районный противотуберкулезный диспансер"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Коммунальное государственное учреждение "Сайрамский межрайонный противотуберкулезный диспансер"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Коммунальное государственное учреждение "Арысский межрайонный противотуберкулезный диспансер"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Коммунальное государственное учреждение "Межрайонный противотуберкулезный диспансер района Байдибек"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Коммунальное государственное учреждение "Туркестанский межрайонный противотуберкулезный диспансер"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Коммунальное государственное учреждение "Специализированный противотуберкулезный санаторий "Балыкшы";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коммунальное казенное предприятие "Областной онкологический диспансер"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коммунальное казенное предприятие "Областная клиническая больница"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коммунальное казенное предприятие "Областной кардиологический центр"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коммунальное казенное предприятие "Областной эндокринологический диспансер"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Государственное коммунальное казенное предприятие "Областная офтальмологическая больница"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Государственное коммунальное казенное предприятие "Областная стоматологическая поликлиника"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Государственное коммунальное казенное предприятие "Шымкентский центр амбулаторной хирургии, травматологии и гинекологии"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 Государственное коммунальное казенное предприятие "Областной консультативно-диагностический медицинский центр"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Государственное коммунальное казенное предприятие "Областной центр гипербарической оксигенации имени Т.О. Орынбаева"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Государственное коммунальное казенное предприятие "Областной центр крови"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Государственное коммунальное казенное предприятие "Областное патологоанатомическое бюро"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Государственное коммунальное казенное предприятие "Областной перинатальный центр № 1"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Государственное коммунальное казенное предприятие "Областной перинатальный центр № 2"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35. Государственное коммунальное казенное предприятие "Областной перинатальный центр № 3"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Государственное коммунальное казенное предприятие "Областной перинатальный центр № 4"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Государственное коммунальное казенное предприятие "Областной реабилитационный центр "Мейрим" для детей с органическим поражением нервной системы"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Государственное коммунальное казенное предприятие "Областная наркологическая больница"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39. Государственное коммунальное казенное предприятие "Областной наркологический диспансер"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Государственное коммунальное казенное предприятие "Областная детская больница"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Государственное коммунальное казенное предприятие "Областной детский реабилитационный центр"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Государственное коммунальное казенное предприятие "Областной детский санаторий "Сарыагаш"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43. Государственное коммунальное казенное предприятие "Шымкентский городской родильный дом № 2"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Государственное коммунальное казенное предприятие "Шымкентская городская станция скорой медицинской помощи"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Государственное коммунальное казенное предприятие "Шымкентская городская больница скорой медицинской помощи"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Государственное коммунальное казенное предприятие "Шымкентская городская больница № 1"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47. Государственное коммунальное казенное предприятие "Шымкентская городская детская больница № 1"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Государственное коммунальное казенное предприятие "Шымкентская городская детская больница № 2"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Государственное коммунальное казенное предприятие "Шымкентская городская центральная поликлиника"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Государственное коммунальное казенное предприятие "Шымкентская городская поликлиника № 1"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Государственное коммунальное казенное предприятие "Шымкентская городская поликлиника № 2"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Государственное коммунальное казенное предприятие "Шымкентская городская поликлиника № 3"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53. Государственное коммунальное казенное предприятие "Шымкентская городская поликлиника № 4"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54. Государственное коммунальное предприятие на праве хозяйственного ведения "Шымкентская городская поликлиника № 5"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55. Государственное коммунальное казенное предприятие "Шымкентская городская поликлиника № 6"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56. Государственное коммунальное казенное предприятие "Шымкентская городская поликлиника № 7"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57. Государственное коммунальное казенное предприятие "Шымкентская городская поликлиника № 8"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58. Государственное коммунальное казенное предприятие "Шымкентская городская поликлиника № 9"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59. Государственное коммунальное казенное предприятие "Шымкентская городская поликлиника № 10"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60. Государственное коммунальное казенное предприятие "Шымкентская городская поликлиника № 11"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61. Государственное коммунальное казенное предприятие "Шымкентская городская поликлиника № 12"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62. Государственное коммунальное казенное предприятие "Шымкентский медицинский колледж"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63. Государственное коммунальное казенное предприятие "Жетысайский медицинский колледж"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64. Государственное коммунальное казенное предприятие "Арысская центральная районная больница"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65. Государственное коммунальное казенное предприятие "Арысская районная поликлиника"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66. Государственное коммунальное казенное предприятие "Байдибекская центральная районная больница"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67. Государственное коммунальное казенное предприятие "Байдибекская районная поликлиника"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68. Государственное коммунальное казенное предприятие "Кентауская центральная городская больница"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69. Государственное коммунальное казенное предприятие "Кентауская городская поликлиника"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70. Государственное коммунальное казенное предприятие "Казыгуртская центральная районная больница"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71. Государственное коммунальное казенное предприятие "Казыгуртская районная поликлиника"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72. Государственное коммунальное казенное предприятие "Мактааральская центральная районная больница"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73. Государственное коммунальное казенное предприятие "Мактааральская районная больница "Атакент"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74. Государственное коммунальное казенное предприятие "Мактааральская районная больница "Асык ата"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75. Государственное коммунальное казенное предприятие "Мактааральская районная больница "Мырзакент" управления здравоохранения Южно-Казахстанской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76. Государственное коммунальное казенное предприятие "Мактааральская районная поликлиника "Жетысай"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77. Государственное коммунальное казенное предприятие "Мактааральская районная поликлиника "Атакент"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78. Государственное коммунальное казенное предприятие "Мактааральская районная поликлиника "Асыката"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79. Государственное коммунальное казенное предприятие "Мактааральская районная поликлиника "Мырзакент"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80. Государственное коммунальное казенное предприятие "Ордабасинская центральная районная больница"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81. Государственное коммунальное казенное предприятие "Ордабасинская районная поликлиника"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82. Государственное коммунальное казенное предприятие "Отрарская центральная районная больница"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83. Государственное коммунальное казенное предприятие "Отрарская районная поликлиника"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84. Государственное коммунальное казенное предприятие "Сайрамская центральная районная больница"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85. Государственное коммунальное казенное предприятие "Сайрамская районная больница "Карабулак"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86. Государственное коммунальное казенное предприятие "Сайрамская районная поликлиника "Аксукент"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87. Государственное коммунальное казенное предприятие "Сайрамская районная поликлиника "Карабулак"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88. Государственное коммунальное казенное предприятие "Сарыагашская центральная районная больница"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89. Государственное коммунальное казенное предприятие "Сарыагашская районная больница "Абай"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90. Государственное коммунальное казенное предприятие "Сарыагашская районная поликлиника"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91. Государственное коммунальное казенное предприятие "Сарыагашская районная поликлиника "Абай"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92. Государственное коммунальное казенное предприятие "Сузакская центральная районная больница"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93. Государственное коммунальное казенное предприятие "Сузакская районная поликлиника"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94. Государственное коммунальное казенное предприятие "Толебийская районная больница"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95. Государственное коммунальное казенное предприятие "Толебийская районная поликлиника"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96. Государственное коммунальное казенное предприятие "Ленгерская городская больница"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97. Государственное коммунальное казенное предприятие "Ленгерская городская поликлиника"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98. Государственное коммунальное казенное предприятие "Тюлькубасская центральная районная больница"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99. Государственное коммунальное казенное предприятие "Тюлькубасская районная поликлиника"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100. Государственное коммунальное казенное предприятие "Туркестанская городская центральная больница"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101. Государственное коммунальное казенное предприятие "Туркестанская городская детская больница"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102. Государственное коммунальное казенное предприятие "Туркестанская городская поликлиника"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103. Государственное коммунальное казенное предприятие "Туркестанская городская станция скорой помощи"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104. Государственное коммунальное казенное предприятие "Туркестанский медицинский колледж"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105. Государственное коммунальное казенное предприятие "Шардаринская центральная районная больница"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106. Государственное коммунальное казенное предприятие "Шардаринская районная поликлиника"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107. Государственное коммунальное предприятие на праве хозяйственного ведения "Областной дермато-венерологический диспансер"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108. Государственное коммунальное предприятие на праве хозяйственного ведения "Центр стерилизации инструментария и изделий медицинского назначения" управления здравоохранения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109. Товарищество с ограниченной ответственностью "Реабилитационно-оздоровительный комплекс "Ақсу-Жабағлы";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110. Товарищество с ограниченной ответственностью "Реабилитационно-оздоровительный комплекс "Бирколик".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