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b09e" w14:textId="b05b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августа 2015 года № 242. Зарегистрировано Департаментом юстиции Южно-Казахстанской области 25 августа 2015 года № 3325.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перевод орошаемой пашни в неорошаемые виды угодий"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перевод сельскохозяйственных угодий из одного вида в другой"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июля 2014 года № 247 "Об утверждении регламентов государственных услуг в области земельных отношений" (зарегистрировано в Реестре государственной регистрации нормативных правовых актов за № 2787, опубликовано 25 августа 2014 года в газете "Южный Казахстан").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Садыра 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"Утверждение кадастровой (оценочной) стоимости конкретных земельных участков, продаваемых в частную собственность государством"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"центром обслуживания населения", "в Центр", "Центра" заменены словами "Государственной корпорацией", "в Государственную корпорацию", "Государственной корпорации"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- государственная услуга) оказывается государственным учреждением "Управление земельных отношений Южно-Казахстанской области", структурными подразделениями осуществляющими функции в области земельных отношений акиматов районов и городов областного значения Южно-Казахстанской области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-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утвержденный акт кадастровой (оценочной) стоимости земельного участка.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272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заносит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 минут регистрирует результат государственной услуги и выдает услугополучателю либо его представителю по доверенности.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заносит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результат государственной услуги.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кадастровой (оценочной)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конкретных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продаваемых в частную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2345"/>
        <w:gridCol w:w="1304"/>
        <w:gridCol w:w="1082"/>
        <w:gridCol w:w="1603"/>
        <w:gridCol w:w="1158"/>
        <w:gridCol w:w="1305"/>
        <w:gridCol w:w="416"/>
      </w:tblGrid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и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государственной услуги, работник Государственной корпорации выдает расписку об отказе в приеме документов по форме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 течение 10 минут передает полученные документы руководству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течение 30 минут ответственного исполнителя для рассмотрения документов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заносит руководству услугодателя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 и отправляет их в канцелярию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10 минут регистрирует результат государственной услуги и отправляет в Государственную корпорацию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результат государственной услуги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"Утверждение землеустроительных проектов по формированию земельных участков"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"центром обслуживания населения", "в Центр", "Центра" заменены словами "Государственной корпорацией", "в Государственную корпорацию", "Государственной корпорации"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землеустроительных проектов по формированию земельных участков" (далее - государственная услуга) оказывается государственным учреждением "Управление земельных отношений Южно-Казахстанской области", структурными подразделениями осуществляющими функции в области земельных отношений акиматов районов и городов областного значения Южно-Казахстанской области (далее – услугодатель).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www.e.gov.kz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утвержденный землеустроительный проект по формированию земельного участка.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услугодателю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"Утверждение землеустроительных проектов по формированию земельных участков"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272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 течение 10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руководству услугодателя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 минут зарегистрирует результат государственной услуги и выдает лично услугополучателю либо его представителю по доверенности.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заносит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результат государственной услуги.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Чтобы получить государственную услугу через Портал услугополучатель должен: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 необходимости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"Удовлетворительно". После чего услугополучатель может скачать результат.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"Утверждение землеустроительных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формированию земельных участков"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"Утверждение землеустроительных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формированию земельных участков"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2661"/>
        <w:gridCol w:w="1315"/>
        <w:gridCol w:w="1032"/>
        <w:gridCol w:w="1600"/>
        <w:gridCol w:w="1104"/>
        <w:gridCol w:w="1246"/>
        <w:gridCol w:w="397"/>
      </w:tblGrid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и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работник Государственной корпорации выдает расписку об отказе в приеме документов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 течение 10 минут передает полученные документы к руководству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течение 30 минут ответственного исполнителя для рассмотрения документов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заносит к руководству услугодателя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 и отправляет их в канцелярию услугодателя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результат государственной услуги и отправляет в Государственную корпорацию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результат государственной услуги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на изменение целевого назначения земельного участка"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"центром обслуживания населения", "в Центр", "Центра" заменены словами "Государственной корпорацией", "в Государственную корпорацию", "Государственной корпорации"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изменение целевого назначения земельного участка" (далее - государственная услуга) оказывается местными исполнительными органами областей, районов и городов областного значения, акимами городов районного значения, поселка, села, сельского округа.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местного исполнительного органа областей, районов и городов областного значения, акимами городов районного значения,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www.e.gov.kz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оказания государственной услуги – решение об изменении целевого назначения земельного участка.</w:t>
      </w:r>
    </w:p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изменение целевого назначения земельного участка"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272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 в местный исполнительный орган области, района, города областного значения, аким города районного значения,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области, района, города областного значения, аким города районного значения, поселка, села, сельского округа в течение одного рабочего дня направляет поступившее заявление об изменении целевого назначения земельного участка в структурное подразделение соответствующего местного исполнительного органа, осуществляющее функции в сфере земельных отношений (далее - уполномоченный орган) области, района, города областного значения либо в структурное подразделение соответствующего местного исполнительного органа, осуществляющее функции в сфере архитектуры и градостроительства,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градостроительства, в пределах компетенции в течение трех рабочих дней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согласующие органы в течение пяти рабочих дней представляют соответствующие заключения о возможности использования земельного участка по заявленному целевому назначению, а при необходимости, о технических условиях подключения к инженерным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градостроительства, в пределах компетенции в течение трех рабочих дней со дня поступления заключений подготавливает предложение о возможности использования земельного участка по заявленному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решение об изменении целевого назначения земельного участка принимается на основании заключения комиссии (далее - комиссия), создаваемой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Кодекса Республики Казахстан "Земельный кодекс Республики Казахстан" от 20 июня 2003 года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).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изменения целевого назначения земельного участка. В случае изменения целевого назначения земельного участка, расположенного в черте населенного пункта, для целей строительства составляется земельно-кадастровый план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градостроительства, в пределах компетенции в течение трех рабочих дней с момента поступления соответствующего заключения комиссии, а при изменении целевого назначения земельного участка, расположенного в черте населенного пункта, для целей строительства в течение трех рабочих дней с момента утверждения земельно-кадастрового плана подготавливает соответствующее решение местного исполнительного органа области, района, города областного значения, акима города районного значения,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местного исполнительного органа области, района, города областного значения, акима города районного значения, поселка, села, сельского округа об изменении либо об отказе в изменении целевого назначения земельного участка принимается в течение пяти рабочих дней с момента поступления соответствующего заключения комиссии, при изменении целевого назначения земельного участка, расположенного в черте населенного пункта, для целей строительства – в течение пяти рабочих дней с момента утверждения земельно-кадастрового плана. Отказ в изменении целевого назначения земельного участка должен быть мотивированным;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решения местного исполнительного органа области, района, города областного значения, акима города районного значения, поселка, села,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принятия.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области, района, города областного значения, аким города районного значения,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согласующие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структурное подразделение местного исполнительного органа, осуществляющее функции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в местный исполнительный орган области, района, города областного значения, аким города районного значения, поселка, села, сельского округа.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области, района, города областного значения, аким города районного значения, поселка, села, сельского округа в течение одного рабочего дня направляет поступившее заявление об изменении целевого назначения земельного участка в уполномоченный орган области, города республиканского значения, столицы, района, города областного значения либо в структурное подразделение соответствующего местного исполнительного органа, осуществляющее функции в сфере архитектуры и градостроительства,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градостроительства, в пределах компетенции в течение трех рабочих дней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согласующие органы в течение пяти рабочих дней представляют соответствующие заключения о возможности использования земельного участка по заявленному целевому назначению, а при необходимости, о технических условиях подключения к инженерным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градостроительства, в пределах компетенции в течение трех рабочих дней со дня поступления заключений подготавливает предложение о возможности использования земельного участка по заявленному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решение об изменении целевого назначения земельного участка принимается на основании заключения комиссии.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изменения целевого назначения земельного участка. В случае изменения целевого назначения земельного участка, расположенного в черте населенного пункта, для целей строительства составляется земельно-кадастровый план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градостроительства, в пределах компетенции в течение трех рабочих дней с момента поступления соответствующего заключения комиссии, а при изменении целевого назначения земельного участка, расположенного в черте населенного пункта, для целей строительства в течение трех рабочих дней с момента утверждения земельно-кадастрового плана подготавливает соответствующее решение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местного исполнительного органа области, района, города областного значения, акима города районного значения, поселка, села, сельского округа об изменении либо об отказе в изменении целевого назначения земельного участка принимается в течение пяти рабочих дней с момента поступления соответствующего заключения комиссии, при изменении целевого назначения земельного участка, расположенного в черте населенного пункта, для целей строительства – в течение пяти рабочих дней с момента утверждения земельно-кадастрового плана. Отказ в изменении целевого назначения земельного участка должен быть мотивированным;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решения местного исполнительного органа области, района, города областного значения, акима города районного значения, поселка, села, сельского округа о согласии либо об отказе в изменении целевого назначения земельного участка отправляется в Государственную корпорацию в течение трех рабочих дней после его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работник Государственной корпорации выдает результат государственной услуги услугополучателю либо его представителю по доверенности.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Чтобы получить услугу через Портал услугополучатель должен: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 необходимости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"Удовлетворительно". После чего услугополучатель может скачать результат.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 земельного участка"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 земельного участка"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1157"/>
        <w:gridCol w:w="897"/>
        <w:gridCol w:w="767"/>
        <w:gridCol w:w="612"/>
        <w:gridCol w:w="2160"/>
        <w:gridCol w:w="1788"/>
        <w:gridCol w:w="2309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области, района, города областного значения, аким города районного значения, поселка, села, сельского округа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области, города республиканского значения, столицы,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Согласующие органы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области, района, города областного значения либо структурное подразделение местного исполнительного органа, осуществляющее функции в сфере архитектуры и градостроительства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области, района, города областного значения, акима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 и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в местный исполнительный орган области, района, города областного значения, аким города районного значения, поселка, села, сельского округа. 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работник Государственной корпорации выдает расписку об отказе в приеме документов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рабочего дня направляет поступившее заявление об изменении целевого назначения земельного участка в уполномоченный орган области, района, города областного значения либо в структурное подразделение соответствующего местного исполнительного органа, осуществляющее функции в сфере архитектуры и градостроительства, в пределах компетенции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в течение трех рабочих дней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представляют соответствующие заключения о возможности использования земельного участка по заявленному целевому назначению, а при необходимости, о технических условиях подключения к инженерным сетям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в течение трех рабочих дней со дня поступления заключений подготавливает предложение о возможности использования земельного участка по заявленному целевому назначению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об изменении целевого назначения земельного участка принимается на основании заключения комиссии.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изменения целевого назначения земельного участка. В случае изменения целевого назначения земельного участка, расположенного в черте населенного пункта, для целей строительства составляется земельно-кадастровый план в порядке, предусмотренном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44-1 Кодекса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в течение трех рабочих дней с момента поступления соответствующего заключения комиссии, а при изменении целевого назначения земельного участка, расположенного в черте населенного пункта, для целей строительства в течение трех рабочих дней с момента утверждения земельно-кадастрового плана подготавливает соответствующее решение местного исполнительного органа области, района, города областного значения, акима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местного исполнительного органа области, района, города областного значения, акима города районного значения, поселка, села, сельского округа об изменении либо об отказе в изменении целевого назначения земельного участка принимается в течение пяти рабочих дней с момента поступления соответствующего заключения комиссии, при изменении целевого назначения земельного участка, расположенного в черте населенного пункта, для целей строительства – в течение пяти рабочих дней с момента утверждения земельно-кадастрового плана. Отказ в изменении целевого назначения земельного участка должен быть мотивированным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области, района, города областного значения, аким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решения местного исполнительного органа области, района, города областного значения, акима города районного значения, поселка, села, сельского округа о согласии либо об отказе в изменении целевого назначения земельного участка отправляется в Государственную корпорацию в течение трех рабочих дней после его принятия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 либо его представителю по доверенности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земельного участка для изыскательских работ"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"центром обслуживания населения", "в Центр", "Центра" заменены словами "Государственной корпорацией", "в Государственную корпорацию", "Государственной корпорации"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земельного участка для изыскательских работ" (далее - государственная услуга) оказывается государственным учреждением "Управление земельных отношений Южно-Казахстанской области", структурными подразделениями осуществляющими функции в области земельных отношений акиматов районов и городов областного значения Южно-Казахстанской области (далее – услугодатель).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www.e.gov.kz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постановление о выдаче разрешения на использование земельного участка для изыскательских работ (далее – разрешение), либо мотивированный отказ в оказании государственной услуги. 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ее выполнения, в том числе этапы прохождения всех процедур: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земельного участка для изыскательских работ"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272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 в местный исполнительный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исполнительного органа проводит регистрацию полученных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 государственной услуги расписку о приеме документов и в течении 20 минут передает полученные документы к акиму;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рабочего дня аким местного исполнительного органа (далее-аким)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документы и в течении 10 минут направляет к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тот же рабочий день определяет ответственного исполнителя и передает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осуществляет проверку полноты документов, готовит проект разрешение и передает руководству на визирование;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визирует, ответственный исполнитель услугодателя осуществляет согласование проекта разрешение с уполномоченными лицами местного исполнительного органа и передает акиму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знакомится с проектом постановления и подписывает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 канцелярии местного исполнительного органа зарегистрирует результат государственной услуги и выдает услугополучателю либо по доверенности уполномоченному лицу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сроки.</w:t>
      </w:r>
    </w:p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услугодателя.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</w:t>
      </w:r>
    </w:p>
    <w:bookmarkEnd w:id="54"/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в местный исполнительный орган.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местного исполнительного органа проводит регистрацию полученных документов и в течении 20 минут передает полученные документы к акиму;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рабочего дня аким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зарегистрирует документы и в течении 10 минут направляет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тот же рабочий день определяет ответственного исполнителя и передает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осуществляет проверку полноты документов, готовит проект разрешение и передает руководству на визирование;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визирует, ответственный исполнитель услугодателя осуществляет согласование проекта разрешение с уполномоченными лицами местного исполнительного органа и передает акиму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знакомится с проектом постановления и подписывает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 канцелярии местного исполнительного органа зарегистрирует результат государственной услуги и направляет в Государственную корпорацию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Работник Государственной корпорации выдает услугополучателю результат государственной услуги.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Чтобы получить государственную услугу через Портал услугополучатель должен: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в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 необходимости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услугодателем, в личном кабинете услугополучателя статус заявления автоматически меняется. С момента регистрации заявления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"Удовлетворительно". После чего услугополучатель может скачать результат.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представлено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 изыскательских работ"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 изыскательских работ"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7"/>
        <w:gridCol w:w="2853"/>
        <w:gridCol w:w="1532"/>
        <w:gridCol w:w="709"/>
        <w:gridCol w:w="1285"/>
        <w:gridCol w:w="1122"/>
        <w:gridCol w:w="1122"/>
      </w:tblGrid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местного исполнительного органа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 и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в местный исполнительный орган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выдает расписку об отказе в приеме документов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 течение 20 минут передает полученные документы к акиму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Зарегистрирует документы и в течение 10 минут направляет к руководству услугодателя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определяет ответственного исполнителя и передает для рассмотрения документов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проверку полноты документов, готовит проект разрешение и передает руководству на визирование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Визирует, а ответственный исполнитель услугодателя направляет проект разрешение к акиму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согласование проекта разрешение с уполномоченными лицами местного исполнительного органа и передает акиму на подпись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Знакомится с проектом разрешение и подписывает 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Зарегистрирует результат государственной услуги и направляет в Государственную корпорацию в установленные 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результат государственной услуги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7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на перевод орошаемой пашни в неорошаемые виды угодий"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слова "решений" заменены словом "решения"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перевод орошаемой пашни в неорошаемые виды угодий" (далее-государственная услуга) оказывается государственным учреждением "Управление земельных отношений Южно-Казахстанской области" (далее - услугодатель).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местным исполнительным органом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постановление услугодателя о разрешении перевода орошаемой пашни в неорошаемые виды угодий (далее – разрешение).</w:t>
      </w:r>
    </w:p>
    <w:bookmarkEnd w:id="62"/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ее выполнения, в том числе этапы прохождения всех процедур: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перевод орошаемой пашни в неорошаемые виды угодий"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272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 в местный исполнительный орган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исполнительного органа области проводит регистрацию полученных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 государственной услуги расписку о приеме документов и в течении 20 минут передает полученные документы к акиму;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рабочего дня аким местного исполнительного органа области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зарегистрирует документы и в течении 10 минут направляет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определяет ответственного исполнителя и в течении 30 минут передает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готовит проект разрешения местного исполнительного органа и передает руководству услугодателя для визирования;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визирует, ответственный исполнитель услугодателя осуществляет согласование проекта разрешения и передает акиму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знакомится с проектом постановления и подписывает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 канцелярии местного исполнительного органа области регистрирует результат государственной услуги и выдает услугополучателю либо его представителю по доверенности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сроки. </w:t>
      </w:r>
    </w:p>
    <w:bookmarkStart w:name="z8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местного исполнительного органа области.</w:t>
      </w:r>
    </w:p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</w:t>
      </w:r>
    </w:p>
    <w:bookmarkEnd w:id="68"/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4 – в редакции постановления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перевод орошаемой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 в неорошаемые виды угодий"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графическом виде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7"/>
        <w:gridCol w:w="1077"/>
        <w:gridCol w:w="1953"/>
        <w:gridCol w:w="2078"/>
        <w:gridCol w:w="1579"/>
        <w:gridCol w:w="1203"/>
        <w:gridCol w:w="1203"/>
      </w:tblGrid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местного исполнительного органа области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полученных документов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выдает услугополучателю государственной услуги расписку о приеме документов и передает полученные документы к акиму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Зарегистрирует документы и в течение 10 минут направляет к руководству услугодателя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и в течение 30 минут передает для рассмотрения документов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Готовит проект разрешения местного исполнительного органа и передает руководству услугодателя для визирования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Визирует, ответственный исполнитель услугодателя направляет проект разрешения акиму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согласование проекта разрешения и передает акиму на подпись 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местного исполнительного органа области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Знакомится с проектом разрешения и подписывает 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результат государственной услуги и выдает услугополучателю либо его представителю по доверенности в установленные 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перевод сельскохозяйственных угодий из одного вида в другой"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слова "разрешений" заменены словом "разрешения"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перевод сельскохозяйственных угодий из одного вида в другой" (далее - государственная услуга) оказывается структурными подразделениями осуществляющими функции в области земельных отношений акиматов районов и городов областного значения Южно-Казахстанской области (далее - услугодатель).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местными исполнительными органами района и города областного значения.</w:t>
      </w:r>
    </w:p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услугодателя о переводе сельскохозяйственных угодий из одного вида в другой.</w:t>
      </w:r>
    </w:p>
    <w:bookmarkEnd w:id="74"/>
    <w:bookmarkStart w:name="z9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перевод орошаемой пашни в неорошаемые виды угодий"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271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 в местный исполнительный орган акиматов района и города областного значения (далее - МИО);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МИО проводит регистрацию полученных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 государственной услуги расписку о приеме документов и в течение 20 минут передает полученные документы к акиму;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рабочего дня аким МИО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зарегистрирует документы и в течение 10 минут направляет к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определяет ответственного исполнителя и в течение 30 минут передает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после получения материалов ответственный исполнитель услугодателя готовит проект результата оказания государственной услуги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"Земельный кодекс Республики Казахстан" от 20 июня 2003 года и передает руководству услугодателя для визирования;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визирует, ответственный исполнитель услугодателя осуществляет согласование проекта результата государственной услуги и передает акиму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знакомится с проектом результата государственной услуги и подписывает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 канцелярии МИО зарегистрирует результат государственной услуги и выдает услугополучателю либо его представителю по доверенности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услугодателя.</w:t>
      </w:r>
    </w:p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80"/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4 – в редакции постановления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перевод орошаемой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 в неорошаемые виды угодий"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811"/>
        <w:gridCol w:w="1664"/>
        <w:gridCol w:w="1772"/>
        <w:gridCol w:w="1666"/>
        <w:gridCol w:w="1774"/>
        <w:gridCol w:w="1026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МИО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полученных документов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выдает услугополучателю государственной услуги расписку о приеме документов и в течение 20 минут передает полученные документы к акиму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рабочего дня отправляет документы услугодателю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Зарегистрирует документы и в течение 10 минут направляет к руководству услугодателя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и в течение 30 минут передает для рассмотрения документов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получения материалов готовит проект результата оказания государственной услуги и передает руководству услугодателя для визирования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Визирует, ответственный исполнитель услугодателя осуществляет согласование проекта результата государственной услуги и передает акиму на подпись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Знакомится с проектом результата государственной услуги и подписывает 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Зарегистрирует результат государственной услуги и выдает услугополучателю либо его представителю по доверенности в установленные 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земельного участка для строительства объекта в черте населенного пункта"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"в Центр", "Центра", "центром обслуживания населения" заменены словами "в Государственную корпорацию", "Государственной корпорации", "Государственной корпорацией"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земельного участка для строительства объекта в черте населенного пункта" (далее - государственная услуга) оказывается местными исполнительными органами области, районов, городов областного значения, акимами городов районного значения, поселков, сел, сельских округов (далее - услугодатель).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www.e.gov.kz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 оказания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о предоставлении права землепользования на земельный участок с приложением земельно-кадастрового плана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земельного участка для строительства объекта в черте населенного пункта"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270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договора временного (краткосрочного, долгосрочного) возмездного (безвозмездного) землепользования,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подает заявление в Государственную корпорацию: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выдает расписку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20 минут передает полученные документы акиму;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тот же рабочий день аким отправляет все документы ответственному исполнителю для рассмотрения либо ответственному уполномоченному органу за оказания государственной услуги (далее -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либо уполномоченный орган готовит проекта государственной услуги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"Земельный кодекс Республики Казахстан" от 20 июня 2003 года и передает акиму для принятия решения. В случае отказа ответственный исполнитель либо уполномоченный орган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готовит мотивированный ответ об отказе и подписывает руководством услугодателя и направляет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знакомится с проектом решения и подписывает 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 зарегистрирует результат государственной услуги и направляет в Государственную корпорацию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результат государственной услуги услугополучателю либо его представителю по доверенности.</w:t>
      </w:r>
    </w:p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услугодателя.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89"/>
    <w:bookmarkStart w:name="z11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Чтобы получить услугу через Портал услугополучатель должен: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 необходимости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"Удовлетворительно". После чего услугополучатель может скачать результат.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для строительства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населенного пункта"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 информационных систем, задействованных в оказании государственной услуги через 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для строительства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населенного пункта"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6"/>
        <w:gridCol w:w="1187"/>
        <w:gridCol w:w="1120"/>
        <w:gridCol w:w="2809"/>
        <w:gridCol w:w="513"/>
        <w:gridCol w:w="1188"/>
        <w:gridCol w:w="717"/>
      </w:tblGrid>
      <w:tr>
        <w:trPr>
          <w:trHeight w:val="30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либо уполномоченный орган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 и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работник Государственной корпорации выдает расписку об отказе в приеме документов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 течение 20 минут передает полученные документы акиму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тот же рабочий день отправляет все документы ответственному исполнителю для рассмотрения либо ответственному уполномоченному органу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Готовит проекта государственной услуги и передает акиму для принятия решения. В случае отказа ответственный исполнитель либо уполномоченный орган в установленные 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готовит мотивированный ответ об отказе и подписывает руководством услугодателя и направляет в канцелярию услугодателя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Знакомится с проектом решения и подписывает его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Зарегистрирует результат государственной услуги и направляет в Государственную корпорацию в установленные 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 либо его представителю по доверенности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