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3b1a" w14:textId="b5d3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24 декабря 2014 года № 402 "Об утверждении Положения о государственном учреждении "Аппарат Акима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9 сентября 2015 года № 267. Зарегистрировано Департаментом юстиции Южно-Казахстанской области 22 сентября 2015 года № 3344.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декабря 2014 года № 402 "Об утверждении Положения о государственном учреждении "Аппарат Акима Южно-Казахстанской области" (зарегистрировано в Реестре государственной регистрации нормативных правовых актов за № 2971, опубликовано 3 февраля 2015 года в газете "Южный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"1. Общие положения"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Местонахождение государственного учреждения "Аппарат Акима Южно-Казахстанской области": Республика Казахстан, Южно-Казахстанская область, город Шымкент, Каратауский район, жилой массив Нурсат, проспект Астана, строение 10, почтовый индекс 160023.".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области Жилкишиева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