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8ba6c" w14:textId="e78ba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государственной услуги "Регистрация договора залога права недропользования на разведку, добычу общераспространенных полезных ископаемых"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Южно-Казахстанской области от 17 сентября 2015 года № 283. Зарегистрировано Департаментом юстиции Южно-Казахстанской области 7 октября 2015 года № 3356. Утратило силу постановлением акимата Туркестанской области от 30 июня 2020 года № 142</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Туркестанской области от 30.06.2020 № 142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16 Закона Республики Казахстан от 15 апреля 2013 года "О государственных услугах", акимат Южно-Казахстанской области </w:t>
      </w:r>
      <w:r>
        <w:rPr>
          <w:rFonts w:ascii="Times New Roman"/>
          <w:b/>
          <w:i w:val="false"/>
          <w:color w:val="000000"/>
          <w:sz w:val="28"/>
        </w:rPr>
        <w:t>ПОСТАНОВЛЯЕТ:</w:t>
      </w:r>
    </w:p>
    <w:bookmarkStart w:name="z2"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"Регистрация договора залога права недропользования на разведку, добычу общераспространенных полезных ископаемых"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Государственному учреждению "Аппарат Акима Южно-Казахстанской области" в порядке, установленном законодательными актами Республики Казахстан, обеспечить:</w:t>
      </w:r>
    </w:p>
    <w:bookmarkEnd w:id="2"/>
    <w:p>
      <w:pPr>
        <w:spacing w:after="0"/>
        <w:ind w:left="0"/>
        <w:jc w:val="both"/>
      </w:pPr>
      <w:r>
        <w:rPr>
          <w:rFonts w:ascii="Times New Roman"/>
          <w:b w:val="false"/>
          <w:i w:val="false"/>
          <w:color w:val="000000"/>
          <w:sz w:val="28"/>
        </w:rPr>
        <w:t>
      1) направление настоящего постановления на официальное опубликование в периодических печатных изданиях, распространяемых на территории Южно-Казахстанской области и информационно-правовой системе "Әділет";</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Южно-Казахстанской области.</w:t>
      </w:r>
    </w:p>
    <w:bookmarkStart w:name="z4" w:id="3"/>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Южно-Казахстанской области от 8 сентября 2014 года № 280 "Об утверждении регламента государственной услуги "Регистрация договора залога права недропользования на разведку, добычу общераспространенных полезных ископаемых" (зарегистрировано в Реестре государственной регистрации нормативных правовых актов за № 2828, опубликовано 14 октября 2014 года в газете "Южный Казахстан").</w:t>
      </w:r>
    </w:p>
    <w:bookmarkEnd w:id="3"/>
    <w:bookmarkStart w:name="z5"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bookmarkStart w:name="z6" w:id="5"/>
    <w:p>
      <w:pPr>
        <w:spacing w:after="0"/>
        <w:ind w:left="0"/>
        <w:jc w:val="both"/>
      </w:pPr>
      <w:r>
        <w:rPr>
          <w:rFonts w:ascii="Times New Roman"/>
          <w:b w:val="false"/>
          <w:i w:val="false"/>
          <w:color w:val="000000"/>
          <w:sz w:val="28"/>
        </w:rPr>
        <w:t>
      5. Контроль за исполнением настоящего постановления возложить на заместителя акима области Туякбаева С.</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Б.Атамкулов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Жилкишиев Б.</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Айтаханов Е.</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Каныбеков С.</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Садыр Е.</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Туякбаев С.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Абдуллаев А.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w:t>
            </w:r>
            <w:r>
              <w:br/>
            </w:r>
            <w:r>
              <w:rPr>
                <w:rFonts w:ascii="Times New Roman"/>
                <w:b w:val="false"/>
                <w:i w:val="false"/>
                <w:color w:val="000000"/>
                <w:sz w:val="20"/>
              </w:rPr>
              <w:t>постановлению акимата</w:t>
            </w:r>
            <w:r>
              <w:br/>
            </w:r>
            <w:r>
              <w:rPr>
                <w:rFonts w:ascii="Times New Roman"/>
                <w:b w:val="false"/>
                <w:i w:val="false"/>
                <w:color w:val="000000"/>
                <w:sz w:val="20"/>
              </w:rPr>
              <w:t>Южно-Казахстанской области</w:t>
            </w:r>
            <w:r>
              <w:br/>
            </w:r>
            <w:r>
              <w:rPr>
                <w:rFonts w:ascii="Times New Roman"/>
                <w:b w:val="false"/>
                <w:i w:val="false"/>
                <w:color w:val="000000"/>
                <w:sz w:val="20"/>
              </w:rPr>
              <w:t>от "17" сентября 2015 года</w:t>
            </w:r>
            <w:r>
              <w:br/>
            </w:r>
            <w:r>
              <w:rPr>
                <w:rFonts w:ascii="Times New Roman"/>
                <w:b w:val="false"/>
                <w:i w:val="false"/>
                <w:color w:val="000000"/>
                <w:sz w:val="20"/>
              </w:rPr>
              <w:t>№ 283</w:t>
            </w:r>
          </w:p>
        </w:tc>
      </w:tr>
    </w:tbl>
    <w:bookmarkStart w:name="z8" w:id="6"/>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"Регистрация договора залога права недропользования на</w:t>
      </w:r>
      <w:r>
        <w:br/>
      </w:r>
      <w:r>
        <w:rPr>
          <w:rFonts w:ascii="Times New Roman"/>
          <w:b/>
          <w:i w:val="false"/>
          <w:color w:val="000000"/>
        </w:rPr>
        <w:t>разведку, добычу общераспространенных полезных ископаемых"</w:t>
      </w:r>
    </w:p>
    <w:bookmarkEnd w:id="6"/>
    <w:bookmarkStart w:name="z9" w:id="7"/>
    <w:p>
      <w:pPr>
        <w:spacing w:after="0"/>
        <w:ind w:left="0"/>
        <w:jc w:val="both"/>
      </w:pPr>
      <w:r>
        <w:rPr>
          <w:rFonts w:ascii="Times New Roman"/>
          <w:b w:val="false"/>
          <w:i w:val="false"/>
          <w:color w:val="ff0000"/>
          <w:sz w:val="28"/>
        </w:rPr>
        <w:t xml:space="preserve">
      Сноска. По всему тексту слова "центром обслуживания населения", "в Центр", "Центра", "филиал Республиканского государственного предприятия на праве хозяйственного ведения "Центр обслуживания населения" Южно-Казахстанской области" заменены словами "Государственной корпорацией "Правительство для граждан", "в Государственную корпорацию", "Государственной корпорации", "Государственную корпорацию" постановлением акимата Южно-Казахстанской области от 16.05.2016 </w:t>
      </w:r>
      <w:r>
        <w:rPr>
          <w:rFonts w:ascii="Times New Roman"/>
          <w:b w:val="false"/>
          <w:i w:val="false"/>
          <w:color w:val="ff0000"/>
          <w:sz w:val="28"/>
        </w:rPr>
        <w:t>№ 130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7"/>
    <w:p>
      <w:pPr>
        <w:spacing w:after="0"/>
        <w:ind w:left="0"/>
        <w:jc w:val="left"/>
      </w:pPr>
      <w:r>
        <w:rPr>
          <w:rFonts w:ascii="Times New Roman"/>
          <w:b/>
          <w:i w:val="false"/>
          <w:color w:val="000000"/>
        </w:rPr>
        <w:t xml:space="preserve"> 1. Общие положения</w:t>
      </w:r>
    </w:p>
    <w:bookmarkStart w:name="z10" w:id="8"/>
    <w:p>
      <w:pPr>
        <w:spacing w:after="0"/>
        <w:ind w:left="0"/>
        <w:jc w:val="both"/>
      </w:pPr>
      <w:r>
        <w:rPr>
          <w:rFonts w:ascii="Times New Roman"/>
          <w:b w:val="false"/>
          <w:i w:val="false"/>
          <w:color w:val="000000"/>
          <w:sz w:val="28"/>
        </w:rPr>
        <w:t>
      1. Государственная услуга "Регистрация договора залога права недропользования на разведку, добычу общераспространенных полезных ископаемых" (далее – государственная услуга) оказывается государственным учреждением "Управление природных ресурсов и регулирования природопользования Южно-Казахстанской области".</w:t>
      </w:r>
    </w:p>
    <w:bookmarkEnd w:id="8"/>
    <w:p>
      <w:pPr>
        <w:spacing w:after="0"/>
        <w:ind w:left="0"/>
        <w:jc w:val="both"/>
      </w:pPr>
      <w:r>
        <w:rPr>
          <w:rFonts w:ascii="Times New Roman"/>
          <w:b w:val="false"/>
          <w:i w:val="false"/>
          <w:color w:val="000000"/>
          <w:sz w:val="28"/>
        </w:rPr>
        <w:t>
      Прием заявлений и выдача результатов оказания государственной услуги осуществляются через:</w:t>
      </w:r>
    </w:p>
    <w:p>
      <w:pPr>
        <w:spacing w:after="0"/>
        <w:ind w:left="0"/>
        <w:jc w:val="both"/>
      </w:pPr>
      <w:r>
        <w:rPr>
          <w:rFonts w:ascii="Times New Roman"/>
          <w:b w:val="false"/>
          <w:i w:val="false"/>
          <w:color w:val="000000"/>
          <w:sz w:val="28"/>
        </w:rPr>
        <w:t>
      1) канцелярию услугодателя;</w:t>
      </w:r>
    </w:p>
    <w:p>
      <w:pPr>
        <w:spacing w:after="0"/>
        <w:ind w:left="0"/>
        <w:jc w:val="both"/>
      </w:pPr>
      <w:r>
        <w:rPr>
          <w:rFonts w:ascii="Times New Roman"/>
          <w:b w:val="false"/>
          <w:i w:val="false"/>
          <w:color w:val="000000"/>
          <w:sz w:val="28"/>
        </w:rPr>
        <w:t>
      2) Государственную корпорацию "Правительство для граждан" (далее – Государственная корпорация).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 с изменениями, внесенными постановлением акимата Южно-Казахстанской области от 16.05.2016 </w:t>
      </w:r>
      <w:r>
        <w:rPr>
          <w:rFonts w:ascii="Times New Roman"/>
          <w:b w:val="false"/>
          <w:i w:val="false"/>
          <w:color w:val="000000"/>
          <w:sz w:val="28"/>
        </w:rPr>
        <w:t>№ 130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Форма оказания государственной услуги: бумажная.</w:t>
      </w:r>
    </w:p>
    <w:bookmarkStart w:name="z12" w:id="9"/>
    <w:p>
      <w:pPr>
        <w:spacing w:after="0"/>
        <w:ind w:left="0"/>
        <w:jc w:val="both"/>
      </w:pPr>
      <w:r>
        <w:rPr>
          <w:rFonts w:ascii="Times New Roman"/>
          <w:b w:val="false"/>
          <w:i w:val="false"/>
          <w:color w:val="000000"/>
          <w:sz w:val="28"/>
        </w:rPr>
        <w:t>
      3. Результатом оказываемой государственной услуги являются свидетельство о регистрации договора залога права недропользования (далее – свидетельство).</w:t>
      </w:r>
    </w:p>
    <w:bookmarkEnd w:id="9"/>
    <w:bookmarkStart w:name="z13" w:id="10"/>
    <w:p>
      <w:pPr>
        <w:spacing w:after="0"/>
        <w:ind w:left="0"/>
        <w:jc w:val="left"/>
      </w:pPr>
      <w:r>
        <w:rPr>
          <w:rFonts w:ascii="Times New Roman"/>
          <w:b/>
          <w:i w:val="false"/>
          <w:color w:val="000000"/>
        </w:rPr>
        <w:t xml:space="preserve"> 2. Описание порядка действий структурных подразделений</w:t>
      </w:r>
      <w:r>
        <w:br/>
      </w:r>
      <w:r>
        <w:rPr>
          <w:rFonts w:ascii="Times New Roman"/>
          <w:b/>
          <w:i w:val="false"/>
          <w:color w:val="000000"/>
        </w:rPr>
        <w:t>(работников) услугодателя в процессе оказания государственной услуги</w:t>
      </w:r>
    </w:p>
    <w:bookmarkEnd w:id="10"/>
    <w:bookmarkStart w:name="z14" w:id="11"/>
    <w:p>
      <w:pPr>
        <w:spacing w:after="0"/>
        <w:ind w:left="0"/>
        <w:jc w:val="both"/>
      </w:pPr>
      <w:r>
        <w:rPr>
          <w:rFonts w:ascii="Times New Roman"/>
          <w:b w:val="false"/>
          <w:i w:val="false"/>
          <w:color w:val="000000"/>
          <w:sz w:val="28"/>
        </w:rPr>
        <w:t xml:space="preserve">
      4. Основанием для начала процедуры (действия) является наличие пакета документов услугополучателя или электронного запроса услугополучателя согласно </w:t>
      </w:r>
      <w:r>
        <w:rPr>
          <w:rFonts w:ascii="Times New Roman"/>
          <w:b w:val="false"/>
          <w:i w:val="false"/>
          <w:color w:val="000000"/>
          <w:sz w:val="28"/>
        </w:rPr>
        <w:t>пункту 9</w:t>
      </w:r>
      <w:r>
        <w:rPr>
          <w:rFonts w:ascii="Times New Roman"/>
          <w:b w:val="false"/>
          <w:i w:val="false"/>
          <w:color w:val="000000"/>
          <w:sz w:val="28"/>
        </w:rPr>
        <w:t xml:space="preserve"> стандарта государственной услуги "Регистрация договора залога права недропользования на разведку, добычу общераспространенных полезных ископаемых" утвержденного</w:t>
      </w:r>
      <w:r>
        <w:rPr>
          <w:rFonts w:ascii="Times New Roman"/>
          <w:b w:val="false"/>
          <w:i w:val="false"/>
          <w:color w:val="000000"/>
          <w:sz w:val="28"/>
        </w:rPr>
        <w:t xml:space="preserve"> приказом</w:t>
      </w:r>
      <w:r>
        <w:rPr>
          <w:rFonts w:ascii="Times New Roman"/>
          <w:b w:val="false"/>
          <w:i w:val="false"/>
          <w:color w:val="000000"/>
          <w:sz w:val="28"/>
        </w:rPr>
        <w:t xml:space="preserve"> министра по инвестициям и развитию Республики Казахстан от 28 апреля 2015 года № 521 "Об утверждении стандартов государственных услуг в сфере недропользования, за исключением углеводородного сырья, а также угля и урана" (далее – </w:t>
      </w:r>
      <w:r>
        <w:rPr>
          <w:rFonts w:ascii="Times New Roman"/>
          <w:b w:val="false"/>
          <w:i w:val="false"/>
          <w:color w:val="000000"/>
          <w:sz w:val="28"/>
        </w:rPr>
        <w:t>Стандарт</w:t>
      </w:r>
      <w:r>
        <w:rPr>
          <w:rFonts w:ascii="Times New Roman"/>
          <w:b w:val="false"/>
          <w:i w:val="false"/>
          <w:color w:val="000000"/>
          <w:sz w:val="28"/>
        </w:rPr>
        <w:t>).</w:t>
      </w:r>
    </w:p>
    <w:bookmarkEnd w:id="11"/>
    <w:bookmarkStart w:name="z15" w:id="12"/>
    <w:p>
      <w:pPr>
        <w:spacing w:after="0"/>
        <w:ind w:left="0"/>
        <w:jc w:val="both"/>
      </w:pPr>
      <w:r>
        <w:rPr>
          <w:rFonts w:ascii="Times New Roman"/>
          <w:b w:val="false"/>
          <w:i w:val="false"/>
          <w:color w:val="000000"/>
          <w:sz w:val="28"/>
        </w:rPr>
        <w:t>
      5. Этапы оказания государственной услуги:</w:t>
      </w:r>
    </w:p>
    <w:bookmarkEnd w:id="12"/>
    <w:p>
      <w:pPr>
        <w:spacing w:after="0"/>
        <w:ind w:left="0"/>
        <w:jc w:val="both"/>
      </w:pPr>
      <w:r>
        <w:rPr>
          <w:rFonts w:ascii="Times New Roman"/>
          <w:b w:val="false"/>
          <w:i w:val="false"/>
          <w:color w:val="000000"/>
          <w:sz w:val="28"/>
        </w:rPr>
        <w:t>
      1) принятые документы проходят регистрацию специалистом канцелярии, направляются руководству (в течении 15 минут);</w:t>
      </w:r>
    </w:p>
    <w:p>
      <w:pPr>
        <w:spacing w:after="0"/>
        <w:ind w:left="0"/>
        <w:jc w:val="both"/>
      </w:pPr>
      <w:r>
        <w:rPr>
          <w:rFonts w:ascii="Times New Roman"/>
          <w:b w:val="false"/>
          <w:i w:val="false"/>
          <w:color w:val="000000"/>
          <w:sz w:val="28"/>
        </w:rPr>
        <w:t>
      2) документы с резолюцией руководства направляются в ответственное структурное подразделение (в течении 1 рабочего дня);</w:t>
      </w:r>
    </w:p>
    <w:p>
      <w:pPr>
        <w:spacing w:after="0"/>
        <w:ind w:left="0"/>
        <w:jc w:val="both"/>
      </w:pPr>
      <w:r>
        <w:rPr>
          <w:rFonts w:ascii="Times New Roman"/>
          <w:b w:val="false"/>
          <w:i w:val="false"/>
          <w:color w:val="000000"/>
          <w:sz w:val="28"/>
        </w:rPr>
        <w:t>
      3) руководитель структурного подразделения определяет ответственного исполнителя для рассмотрения принятых документов (в течении 1 рабочего дня);</w:t>
      </w:r>
    </w:p>
    <w:p>
      <w:pPr>
        <w:spacing w:after="0"/>
        <w:ind w:left="0"/>
        <w:jc w:val="both"/>
      </w:pPr>
      <w:r>
        <w:rPr>
          <w:rFonts w:ascii="Times New Roman"/>
          <w:b w:val="false"/>
          <w:i w:val="false"/>
          <w:color w:val="000000"/>
          <w:sz w:val="28"/>
        </w:rPr>
        <w:t>
      4) ответственный исполнитель рассматривает представленные документы на полноту, наличие разрешения на передачу права недропользования в залог, оформляет свидетельство (в течении 1 рабочего дня);</w:t>
      </w:r>
    </w:p>
    <w:p>
      <w:pPr>
        <w:spacing w:after="0"/>
        <w:ind w:left="0"/>
        <w:jc w:val="both"/>
      </w:pPr>
      <w:r>
        <w:rPr>
          <w:rFonts w:ascii="Times New Roman"/>
          <w:b w:val="false"/>
          <w:i w:val="false"/>
          <w:color w:val="000000"/>
          <w:sz w:val="28"/>
        </w:rPr>
        <w:t>
      5) свидетельство рассматривается руководителем структурного подразделения, свидетельство государственной услуги подписывается руководством, сотрудник канцелярии заверяет свидетельство печатью, регистрирует его в журнале регистрации залога и выдает свидетельство, и выдает услугополучателю (либо его представителю по доверенности) нарочно (в течении 1 рабочего дня).</w:t>
      </w:r>
    </w:p>
    <w:bookmarkStart w:name="z16" w:id="13"/>
    <w:p>
      <w:pPr>
        <w:spacing w:after="0"/>
        <w:ind w:left="0"/>
        <w:jc w:val="both"/>
      </w:pPr>
      <w:r>
        <w:rPr>
          <w:rFonts w:ascii="Times New Roman"/>
          <w:b w:val="false"/>
          <w:i w:val="false"/>
          <w:color w:val="000000"/>
          <w:sz w:val="28"/>
        </w:rPr>
        <w:t>
      6. Результатом оказываемой государственной услуги является свидетельство о регистрации договора залога права недропользования.</w:t>
      </w:r>
    </w:p>
    <w:bookmarkEnd w:id="13"/>
    <w:bookmarkStart w:name="z17" w:id="14"/>
    <w:p>
      <w:pPr>
        <w:spacing w:after="0"/>
        <w:ind w:left="0"/>
        <w:jc w:val="left"/>
      </w:pPr>
      <w:r>
        <w:rPr>
          <w:rFonts w:ascii="Times New Roman"/>
          <w:b/>
          <w:i w:val="false"/>
          <w:color w:val="000000"/>
        </w:rPr>
        <w:t xml:space="preserve"> 3. Описание порядка взаимодействия структурных подразделений (работников) услугодателя в процессе оказания государственной услуги</w:t>
      </w:r>
    </w:p>
    <w:bookmarkEnd w:id="14"/>
    <w:bookmarkStart w:name="z18" w:id="15"/>
    <w:p>
      <w:pPr>
        <w:spacing w:after="0"/>
        <w:ind w:left="0"/>
        <w:jc w:val="both"/>
      </w:pPr>
      <w:r>
        <w:rPr>
          <w:rFonts w:ascii="Times New Roman"/>
          <w:b w:val="false"/>
          <w:i w:val="false"/>
          <w:color w:val="000000"/>
          <w:sz w:val="28"/>
        </w:rPr>
        <w:t>
      7. Перечень работников услугодателя, участвующих в процессе оказания государственной услуги:</w:t>
      </w:r>
    </w:p>
    <w:bookmarkEnd w:id="15"/>
    <w:p>
      <w:pPr>
        <w:spacing w:after="0"/>
        <w:ind w:left="0"/>
        <w:jc w:val="both"/>
      </w:pPr>
      <w:r>
        <w:rPr>
          <w:rFonts w:ascii="Times New Roman"/>
          <w:b w:val="false"/>
          <w:i w:val="false"/>
          <w:color w:val="000000"/>
          <w:sz w:val="28"/>
        </w:rPr>
        <w:t>
      1) сотрудник канцелярии;</w:t>
      </w:r>
    </w:p>
    <w:p>
      <w:pPr>
        <w:spacing w:after="0"/>
        <w:ind w:left="0"/>
        <w:jc w:val="both"/>
      </w:pPr>
      <w:r>
        <w:rPr>
          <w:rFonts w:ascii="Times New Roman"/>
          <w:b w:val="false"/>
          <w:i w:val="false"/>
          <w:color w:val="000000"/>
          <w:sz w:val="28"/>
        </w:rPr>
        <w:t>
      2) руководство;</w:t>
      </w:r>
    </w:p>
    <w:p>
      <w:pPr>
        <w:spacing w:after="0"/>
        <w:ind w:left="0"/>
        <w:jc w:val="both"/>
      </w:pPr>
      <w:r>
        <w:rPr>
          <w:rFonts w:ascii="Times New Roman"/>
          <w:b w:val="false"/>
          <w:i w:val="false"/>
          <w:color w:val="000000"/>
          <w:sz w:val="28"/>
        </w:rPr>
        <w:t>
      3) руководитель структурного подразделения;</w:t>
      </w:r>
    </w:p>
    <w:p>
      <w:pPr>
        <w:spacing w:after="0"/>
        <w:ind w:left="0"/>
        <w:jc w:val="both"/>
      </w:pPr>
      <w:r>
        <w:rPr>
          <w:rFonts w:ascii="Times New Roman"/>
          <w:b w:val="false"/>
          <w:i w:val="false"/>
          <w:color w:val="000000"/>
          <w:sz w:val="28"/>
        </w:rPr>
        <w:t>
      4) ответственный исполнитель.</w:t>
      </w:r>
    </w:p>
    <w:bookmarkStart w:name="z19" w:id="16"/>
    <w:p>
      <w:pPr>
        <w:spacing w:after="0"/>
        <w:ind w:left="0"/>
        <w:jc w:val="both"/>
      </w:pPr>
      <w:r>
        <w:rPr>
          <w:rFonts w:ascii="Times New Roman"/>
          <w:b w:val="false"/>
          <w:i w:val="false"/>
          <w:color w:val="000000"/>
          <w:sz w:val="28"/>
        </w:rPr>
        <w:t xml:space="preserve">
      8. Описание последовательности и взаимодействия административных действий (процедур) с указанием срока выполнения каждого административного действия (процедуры) приведено в </w:t>
      </w:r>
      <w:r>
        <w:rPr>
          <w:rFonts w:ascii="Times New Roman"/>
          <w:b w:val="false"/>
          <w:i w:val="false"/>
          <w:color w:val="000000"/>
          <w:sz w:val="28"/>
        </w:rPr>
        <w:t>пункте 5</w:t>
      </w:r>
      <w:r>
        <w:rPr>
          <w:rFonts w:ascii="Times New Roman"/>
          <w:b w:val="false"/>
          <w:i w:val="false"/>
          <w:color w:val="000000"/>
          <w:sz w:val="28"/>
        </w:rPr>
        <w:t xml:space="preserve"> и </w:t>
      </w:r>
      <w:r>
        <w:rPr>
          <w:rFonts w:ascii="Times New Roman"/>
          <w:b w:val="false"/>
          <w:i w:val="false"/>
          <w:color w:val="000000"/>
          <w:sz w:val="28"/>
        </w:rPr>
        <w:t>приложениях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настоящему регламенту.</w:t>
      </w:r>
    </w:p>
    <w:bookmarkEnd w:id="16"/>
    <w:bookmarkStart w:name="z20" w:id="17"/>
    <w:p>
      <w:pPr>
        <w:spacing w:after="0"/>
        <w:ind w:left="0"/>
        <w:jc w:val="left"/>
      </w:pPr>
      <w:r>
        <w:rPr>
          <w:rFonts w:ascii="Times New Roman"/>
          <w:b/>
          <w:i w:val="false"/>
          <w:color w:val="000000"/>
        </w:rPr>
        <w:t xml:space="preserve"> 4. Описание порядка взаимодействия с Государственной корпорацией "Правительство для граждан и (или) иными услугодателями, а также порядка</w:t>
      </w:r>
      <w:r>
        <w:br/>
      </w:r>
      <w:r>
        <w:rPr>
          <w:rFonts w:ascii="Times New Roman"/>
          <w:b/>
          <w:i w:val="false"/>
          <w:color w:val="000000"/>
        </w:rPr>
        <w:t>использования информационных систем в процессе оказания государственной услуги</w:t>
      </w:r>
    </w:p>
    <w:bookmarkEnd w:id="17"/>
    <w:bookmarkStart w:name="z21" w:id="18"/>
    <w:p>
      <w:pPr>
        <w:spacing w:after="0"/>
        <w:ind w:left="0"/>
        <w:jc w:val="both"/>
      </w:pPr>
      <w:r>
        <w:rPr>
          <w:rFonts w:ascii="Times New Roman"/>
          <w:b w:val="false"/>
          <w:i w:val="false"/>
          <w:color w:val="000000"/>
          <w:sz w:val="28"/>
        </w:rPr>
        <w:t xml:space="preserve">
      9. Для получения государственной услуги услугополучатель представляет в Государственную корпорацию необходимые документы, указанные в </w:t>
      </w:r>
      <w:r>
        <w:rPr>
          <w:rFonts w:ascii="Times New Roman"/>
          <w:b w:val="false"/>
          <w:i w:val="false"/>
          <w:color w:val="000000"/>
          <w:sz w:val="28"/>
        </w:rPr>
        <w:t>пункте 9</w:t>
      </w:r>
      <w:r>
        <w:rPr>
          <w:rFonts w:ascii="Times New Roman"/>
          <w:b w:val="false"/>
          <w:i w:val="false"/>
          <w:color w:val="000000"/>
          <w:sz w:val="28"/>
        </w:rPr>
        <w:t xml:space="preserve"> Стандарта.</w:t>
      </w:r>
    </w:p>
    <w:bookmarkEnd w:id="18"/>
    <w:p>
      <w:pPr>
        <w:spacing w:after="0"/>
        <w:ind w:left="0"/>
        <w:jc w:val="both"/>
      </w:pPr>
      <w:r>
        <w:rPr>
          <w:rFonts w:ascii="Times New Roman"/>
          <w:b w:val="false"/>
          <w:i w:val="false"/>
          <w:color w:val="000000"/>
          <w:sz w:val="28"/>
        </w:rPr>
        <w:t>
      Сведения документов, удостоверяющих личность услугополучателя, являющиеся государственными электронными информационными ресурсами, работник Государственной корпорации получает посредством информационной системы мониторинга оказания государственных услуг из соответствующих государственных информационных систем в форме электронных данных, подписанные электронно-цифровой подписью.</w:t>
      </w:r>
    </w:p>
    <w:bookmarkStart w:name="z22" w:id="19"/>
    <w:p>
      <w:pPr>
        <w:spacing w:after="0"/>
        <w:ind w:left="0"/>
        <w:jc w:val="both"/>
      </w:pPr>
      <w:r>
        <w:rPr>
          <w:rFonts w:ascii="Times New Roman"/>
          <w:b w:val="false"/>
          <w:i w:val="false"/>
          <w:color w:val="000000"/>
          <w:sz w:val="28"/>
        </w:rPr>
        <w:t>
      10. Описание порядка обращения в Государственную корпорацию с указанием каждой процедуры (действия) оказания государственной услуги:</w:t>
      </w:r>
    </w:p>
    <w:bookmarkEnd w:id="19"/>
    <w:p>
      <w:pPr>
        <w:spacing w:after="0"/>
        <w:ind w:left="0"/>
        <w:jc w:val="both"/>
      </w:pPr>
      <w:r>
        <w:rPr>
          <w:rFonts w:ascii="Times New Roman"/>
          <w:b w:val="false"/>
          <w:i w:val="false"/>
          <w:color w:val="000000"/>
          <w:sz w:val="28"/>
        </w:rPr>
        <w:t>
      1) процесс - 1: работник Государственной корпорации сверяет подлинность оригиналов документов со сведениями, представленными из государственных информационных систем государственных органов, после чего возвращает оригиналы услугополучателю, направляет услугодателю для исполнения, принятые документы проходят регистрацию специалистом канцелярии, направляются руководству (в течении 15 минут);</w:t>
      </w:r>
    </w:p>
    <w:p>
      <w:pPr>
        <w:spacing w:after="0"/>
        <w:ind w:left="0"/>
        <w:jc w:val="both"/>
      </w:pPr>
      <w:r>
        <w:rPr>
          <w:rFonts w:ascii="Times New Roman"/>
          <w:b w:val="false"/>
          <w:i w:val="false"/>
          <w:color w:val="000000"/>
          <w:sz w:val="28"/>
        </w:rPr>
        <w:t>
      2) процесс – 2: документы с резолюцией руководства направляются в ответственное структурное подразделение (в течении 1 рабочего дня);</w:t>
      </w:r>
    </w:p>
    <w:p>
      <w:pPr>
        <w:spacing w:after="0"/>
        <w:ind w:left="0"/>
        <w:jc w:val="both"/>
      </w:pPr>
      <w:r>
        <w:rPr>
          <w:rFonts w:ascii="Times New Roman"/>
          <w:b w:val="false"/>
          <w:i w:val="false"/>
          <w:color w:val="000000"/>
          <w:sz w:val="28"/>
        </w:rPr>
        <w:t>
      3) процесс – 3: руководитель структурного подразделения определяет ответственного исполнителя для рассмотрения принятых документов (в течении 1 рабочего дня);</w:t>
      </w:r>
    </w:p>
    <w:p>
      <w:pPr>
        <w:spacing w:after="0"/>
        <w:ind w:left="0"/>
        <w:jc w:val="both"/>
      </w:pPr>
      <w:r>
        <w:rPr>
          <w:rFonts w:ascii="Times New Roman"/>
          <w:b w:val="false"/>
          <w:i w:val="false"/>
          <w:color w:val="000000"/>
          <w:sz w:val="28"/>
        </w:rPr>
        <w:t>
      4) процесс – 4: ответственный исполнитель рассматривает представленные документы на полноту, наличие разрешения на передачу права недропользования в залог, оформляет свидетельство (в течении 1 рабочего дня);</w:t>
      </w:r>
    </w:p>
    <w:p>
      <w:pPr>
        <w:spacing w:after="0"/>
        <w:ind w:left="0"/>
        <w:jc w:val="both"/>
      </w:pPr>
      <w:r>
        <w:rPr>
          <w:rFonts w:ascii="Times New Roman"/>
          <w:b w:val="false"/>
          <w:i w:val="false"/>
          <w:color w:val="000000"/>
          <w:sz w:val="28"/>
        </w:rPr>
        <w:t>
      5) процесс – 5: свидетельство рассматривается руководителем структурного подразделения, свидетельство государственной услуги подписывается руководством, сотрудник канцелярии заверяет свидетельство печатью, регистрирует его в журнале регистрации залога, работник Государственной корпорации выдает свидетельство услугополучателю (либо его представителю по доверенности) нарочно (в течении 1 рабочего дня).</w:t>
      </w:r>
    </w:p>
    <w:p>
      <w:pPr>
        <w:spacing w:after="0"/>
        <w:ind w:left="0"/>
        <w:jc w:val="both"/>
      </w:pPr>
      <w:r>
        <w:rPr>
          <w:rFonts w:ascii="Times New Roman"/>
          <w:b w:val="false"/>
          <w:i w:val="false"/>
          <w:color w:val="000000"/>
          <w:sz w:val="28"/>
        </w:rPr>
        <w:t xml:space="preserve">
      Функциональное взаимодействие информационных систем, задействованных при оказании государственной услуги через Правительство для граждан, приведено в виде диаграммы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регламенту.</w:t>
      </w:r>
    </w:p>
    <w:bookmarkStart w:name="z23" w:id="20"/>
    <w:p>
      <w:pPr>
        <w:spacing w:after="0"/>
        <w:ind w:left="0"/>
        <w:jc w:val="both"/>
      </w:pPr>
      <w:r>
        <w:rPr>
          <w:rFonts w:ascii="Times New Roman"/>
          <w:b w:val="false"/>
          <w:i w:val="false"/>
          <w:color w:val="000000"/>
          <w:sz w:val="28"/>
        </w:rPr>
        <w:t>
      11. Выдача результата государственной услуги осуществляется при личном обращении в Государственную корпорацию посредством "окон".</w:t>
      </w:r>
    </w:p>
    <w:bookmarkEnd w:id="20"/>
    <w:bookmarkStart w:name="z24" w:id="21"/>
    <w:p>
      <w:pPr>
        <w:spacing w:after="0"/>
        <w:ind w:left="0"/>
        <w:jc w:val="both"/>
      </w:pPr>
      <w:r>
        <w:rPr>
          <w:rFonts w:ascii="Times New Roman"/>
          <w:b w:val="false"/>
          <w:i w:val="false"/>
          <w:color w:val="000000"/>
          <w:sz w:val="28"/>
        </w:rPr>
        <w:t>
      12. Государственная услуга "Регистрация договора залога права недропользования на разведку, добычу общераспространенных полезных ископаемых" не оказывается через веб-портал "электронного правительства".</w:t>
      </w:r>
    </w:p>
    <w:bookmarkEnd w:id="21"/>
    <w:bookmarkStart w:name="z25" w:id="22"/>
    <w:p>
      <w:pPr>
        <w:spacing w:after="0"/>
        <w:ind w:left="0"/>
        <w:jc w:val="both"/>
      </w:pPr>
      <w:r>
        <w:rPr>
          <w:rFonts w:ascii="Times New Roman"/>
          <w:b w:val="false"/>
          <w:i w:val="false"/>
          <w:color w:val="000000"/>
          <w:sz w:val="28"/>
        </w:rPr>
        <w:t xml:space="preserve">
      13. Подробное описание последовательности процедур (действий), взаимодействий структурных подразделений (работников) услугодателя, а также через Государственную корпорацию" Южно-Казахстанской области в процессе оказания государственной услуги отражается в справочнике бизнес-процессов оказания государственной услуги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регламенту. </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"Регистрация договора</w:t>
            </w:r>
            <w:r>
              <w:br/>
            </w:r>
            <w:r>
              <w:rPr>
                <w:rFonts w:ascii="Times New Roman"/>
                <w:b w:val="false"/>
                <w:i w:val="false"/>
                <w:color w:val="000000"/>
                <w:sz w:val="20"/>
              </w:rPr>
              <w:t>залога права недропользования</w:t>
            </w:r>
            <w:r>
              <w:br/>
            </w:r>
            <w:r>
              <w:rPr>
                <w:rFonts w:ascii="Times New Roman"/>
                <w:b w:val="false"/>
                <w:i w:val="false"/>
                <w:color w:val="000000"/>
                <w:sz w:val="20"/>
              </w:rPr>
              <w:t>на разведку,добычу</w:t>
            </w:r>
            <w:r>
              <w:br/>
            </w:r>
            <w:r>
              <w:rPr>
                <w:rFonts w:ascii="Times New Roman"/>
                <w:b w:val="false"/>
                <w:i w:val="false"/>
                <w:color w:val="000000"/>
                <w:sz w:val="20"/>
              </w:rPr>
              <w:t>общераспространенных</w:t>
            </w:r>
            <w:r>
              <w:br/>
            </w:r>
            <w:r>
              <w:rPr>
                <w:rFonts w:ascii="Times New Roman"/>
                <w:b w:val="false"/>
                <w:i w:val="false"/>
                <w:color w:val="000000"/>
                <w:sz w:val="20"/>
              </w:rPr>
              <w:t>полезных ископаемых"</w:t>
            </w:r>
          </w:p>
        </w:tc>
      </w:tr>
    </w:tbl>
    <w:p>
      <w:pPr>
        <w:spacing w:after="0"/>
        <w:ind w:left="0"/>
        <w:jc w:val="left"/>
      </w:pPr>
      <w:r>
        <w:rPr>
          <w:rFonts w:ascii="Times New Roman"/>
          <w:b/>
          <w:i w:val="false"/>
          <w:color w:val="000000"/>
        </w:rPr>
        <w:t xml:space="preserve"> Описание порядка взаимодействия структурных подразделений (работников) услугодателя в процессе оказания государственной услуги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0"/>
        <w:gridCol w:w="1455"/>
        <w:gridCol w:w="1152"/>
        <w:gridCol w:w="1152"/>
        <w:gridCol w:w="2213"/>
        <w:gridCol w:w="545"/>
        <w:gridCol w:w="545"/>
        <w:gridCol w:w="2"/>
        <w:gridCol w:w="3226"/>
      </w:tblGrid>
      <w:tr>
        <w:trPr>
          <w:trHeight w:val="30"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действия (хода, потока работ)</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 канцелярии</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исполнитель</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 канцелярии</w:t>
            </w:r>
          </w:p>
        </w:tc>
      </w:tr>
      <w:tr>
        <w:trPr>
          <w:trHeight w:val="30"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действия (процесса, процедуры, операции) и их описание</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регистрация заявления, направление документов руководству</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ответственного структурного подразделения, наложение резолюции</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ответственного исполнителя для рассмотрения принятых документов</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документов на полноту, проверка наличия разрешения компетентного органа, оформление проектов свидетельства</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проектов свидетельства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Подписание свидетельства</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Заверение печатью и регистрация свидетельства в журнале регистрации договоров залога и выдает услугополучателю (его представителю по доверенности) нарочно</w:t>
            </w:r>
          </w:p>
        </w:tc>
      </w:tr>
      <w:tr>
        <w:trPr>
          <w:trHeight w:val="30"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 (данные, документ, организационно-распорядительное решение)</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Зарегистрированное заявление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Резолюция</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Резолюция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свидетельства</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проектов свидетельства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Подписанные свидетельства</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Зарегистрированные свидетельства</w:t>
            </w:r>
          </w:p>
        </w:tc>
      </w:tr>
      <w:tr>
        <w:trPr>
          <w:trHeight w:val="30"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исполнения</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течении 15 минут</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течении 1 рабочего дня</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течении 1 рабочего дня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течении 1 рабочего дня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течении 1 рабочего дня</w:t>
            </w:r>
          </w:p>
        </w:tc>
      </w:tr>
      <w:tr>
        <w:trPr>
          <w:trHeight w:val="30"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следующего действия</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"Регистрация договора</w:t>
            </w:r>
            <w:r>
              <w:br/>
            </w:r>
            <w:r>
              <w:rPr>
                <w:rFonts w:ascii="Times New Roman"/>
                <w:b w:val="false"/>
                <w:i w:val="false"/>
                <w:color w:val="000000"/>
                <w:sz w:val="20"/>
              </w:rPr>
              <w:t>залога права недропользования</w:t>
            </w:r>
            <w:r>
              <w:br/>
            </w:r>
            <w:r>
              <w:rPr>
                <w:rFonts w:ascii="Times New Roman"/>
                <w:b w:val="false"/>
                <w:i w:val="false"/>
                <w:color w:val="000000"/>
                <w:sz w:val="20"/>
              </w:rPr>
              <w:t>на разведку, добычу общераспространенных полезных</w:t>
            </w:r>
            <w:r>
              <w:br/>
            </w:r>
            <w:r>
              <w:rPr>
                <w:rFonts w:ascii="Times New Roman"/>
                <w:b w:val="false"/>
                <w:i w:val="false"/>
                <w:color w:val="000000"/>
                <w:sz w:val="20"/>
              </w:rPr>
              <w:t>ископаемых"</w:t>
            </w:r>
          </w:p>
        </w:tc>
      </w:tr>
    </w:tbl>
    <w:p>
      <w:pPr>
        <w:spacing w:after="0"/>
        <w:ind w:left="0"/>
        <w:jc w:val="left"/>
      </w:pPr>
      <w:r>
        <w:rPr>
          <w:rFonts w:ascii="Times New Roman"/>
          <w:b/>
          <w:i w:val="false"/>
          <w:color w:val="000000"/>
        </w:rPr>
        <w:t xml:space="preserve"> Описание порядка взаимодействия структурных подразделений (работников) услугодателя в процессе оказания государственной услуги и Государственной корпорацией "Правительство для граждан обслуживания населения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505"/>
        <w:gridCol w:w="989"/>
        <w:gridCol w:w="783"/>
        <w:gridCol w:w="783"/>
        <w:gridCol w:w="1505"/>
        <w:gridCol w:w="370"/>
        <w:gridCol w:w="1"/>
        <w:gridCol w:w="371"/>
        <w:gridCol w:w="2285"/>
        <w:gridCol w:w="10"/>
        <w:gridCol w:w="2332"/>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действия (хода, потока работ)</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 Государственной корпорации</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 канцелярии</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исполнитель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 канцелярии</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 Государственной корпорации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действия (процесса, процедуры, операции) и их описание</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Сверяет подлинность оригиналов документов со сведениями, представленными из государственных информационных систем после возвращает</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регистрация заявления, направление документов руководству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ответственного структурного подразделения, наложение резолюции</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ответственного исполнителя для рассмотрения принятых документов</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документов на полноту, проверка наличия разрешения компетентного органа, оформление проектов свидетельства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проектов свидетельства</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Подписание свидетельства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Заверение акта печатью и регистрация свидетельства в журнале регистрации договоров залога и выдает услугополучателю (его представителю по доверенности) нарочно</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Выдает услугополучателю свидетельство о регистрации договора залога права недропользования. Результат – роспись услугополучателя в журнале по предоставлению государственной услуги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 (данные, документ, организационно-распорядительное решение)</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Направляет услугодателю для исполнения</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Зарегистрированное заявление</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Резолюция</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Резолюция</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свидетельства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проектов свидетельства</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Подписанные свидетельства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Свидетельства, зарегистрированные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Свидетельства, зарегистрированные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исполнения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течении 15 минут</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течении 1 рабочего дня</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течении 1 рабочего дня</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течении 1 рабочего дня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течении 1 рабочего дня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следующего действия</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"Регистрация договора</w:t>
            </w:r>
            <w:r>
              <w:br/>
            </w:r>
            <w:r>
              <w:rPr>
                <w:rFonts w:ascii="Times New Roman"/>
                <w:b w:val="false"/>
                <w:i w:val="false"/>
                <w:color w:val="000000"/>
                <w:sz w:val="20"/>
              </w:rPr>
              <w:t>залога права</w:t>
            </w:r>
            <w:r>
              <w:br/>
            </w:r>
            <w:r>
              <w:rPr>
                <w:rFonts w:ascii="Times New Roman"/>
                <w:b w:val="false"/>
                <w:i w:val="false"/>
                <w:color w:val="000000"/>
                <w:sz w:val="20"/>
              </w:rPr>
              <w:t>недропользования на разведку</w:t>
            </w:r>
            <w:r>
              <w:br/>
            </w:r>
            <w:r>
              <w:rPr>
                <w:rFonts w:ascii="Times New Roman"/>
                <w:b w:val="false"/>
                <w:i w:val="false"/>
                <w:color w:val="000000"/>
                <w:sz w:val="20"/>
              </w:rPr>
              <w:t>добычу общераспространенных</w:t>
            </w:r>
            <w:r>
              <w:br/>
            </w:r>
            <w:r>
              <w:rPr>
                <w:rFonts w:ascii="Times New Roman"/>
                <w:b w:val="false"/>
                <w:i w:val="false"/>
                <w:color w:val="000000"/>
                <w:sz w:val="20"/>
              </w:rPr>
              <w:t>полезных ископаемых"</w:t>
            </w:r>
          </w:p>
        </w:tc>
      </w:tr>
    </w:tbl>
    <w:p>
      <w:pPr>
        <w:spacing w:after="0"/>
        <w:ind w:left="0"/>
        <w:jc w:val="left"/>
      </w:pPr>
      <w:r>
        <w:rPr>
          <w:rFonts w:ascii="Times New Roman"/>
          <w:b/>
          <w:i w:val="false"/>
          <w:color w:val="000000"/>
        </w:rPr>
        <w:t xml:space="preserve"> Диаграмма взаимодействия структурных подразделений (работников)</w:t>
      </w:r>
      <w:r>
        <w:br/>
      </w:r>
      <w:r>
        <w:rPr>
          <w:rFonts w:ascii="Times New Roman"/>
          <w:b/>
          <w:i w:val="false"/>
          <w:color w:val="000000"/>
        </w:rPr>
        <w:t>услугодателя в процессе оказания государственной услуги через Государственную корпорацию в графической форме</w:t>
      </w:r>
    </w:p>
    <w:p>
      <w:pPr>
        <w:spacing w:after="0"/>
        <w:ind w:left="0"/>
        <w:jc w:val="left"/>
      </w:pPr>
      <w:r>
        <w:br/>
      </w:r>
    </w:p>
    <w:p>
      <w:pPr>
        <w:spacing w:after="0"/>
        <w:ind w:left="0"/>
        <w:jc w:val="both"/>
      </w:pPr>
      <w:r>
        <w:drawing>
          <wp:inline distT="0" distB="0" distL="0" distR="0">
            <wp:extent cx="6946900" cy="629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946900" cy="6299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"Регистрация договора</w:t>
            </w:r>
            <w:r>
              <w:br/>
            </w:r>
            <w:r>
              <w:rPr>
                <w:rFonts w:ascii="Times New Roman"/>
                <w:b w:val="false"/>
                <w:i w:val="false"/>
                <w:color w:val="000000"/>
                <w:sz w:val="20"/>
              </w:rPr>
              <w:t>залога права недропользования</w:t>
            </w:r>
            <w:r>
              <w:br/>
            </w:r>
            <w:r>
              <w:rPr>
                <w:rFonts w:ascii="Times New Roman"/>
                <w:b w:val="false"/>
                <w:i w:val="false"/>
                <w:color w:val="000000"/>
                <w:sz w:val="20"/>
              </w:rPr>
              <w:t>на разведку, добычу</w:t>
            </w:r>
            <w:r>
              <w:br/>
            </w:r>
            <w:r>
              <w:rPr>
                <w:rFonts w:ascii="Times New Roman"/>
                <w:b w:val="false"/>
                <w:i w:val="false"/>
                <w:color w:val="000000"/>
                <w:sz w:val="20"/>
              </w:rPr>
              <w:t>общераспространенных</w:t>
            </w:r>
            <w:r>
              <w:br/>
            </w:r>
            <w:r>
              <w:rPr>
                <w:rFonts w:ascii="Times New Roman"/>
                <w:b w:val="false"/>
                <w:i w:val="false"/>
                <w:color w:val="000000"/>
                <w:sz w:val="20"/>
              </w:rPr>
              <w:t>полезных ископаемых"</w:t>
            </w:r>
          </w:p>
        </w:tc>
      </w:tr>
    </w:tbl>
    <w:p>
      <w:pPr>
        <w:spacing w:after="0"/>
        <w:ind w:left="0"/>
        <w:jc w:val="left"/>
      </w:pPr>
      <w:r>
        <w:rPr>
          <w:rFonts w:ascii="Times New Roman"/>
          <w:b/>
          <w:i w:val="false"/>
          <w:color w:val="000000"/>
        </w:rPr>
        <w:t xml:space="preserve"> Справочник бизнес-процессов оказания государственной услуги "Регистрация договора залога права недропользования на разведку добычу общераспространенных полезных ископаемых" через услугодателя и Государственной корпорации</w:t>
      </w:r>
    </w:p>
    <w:p>
      <w:pPr>
        <w:spacing w:after="0"/>
        <w:ind w:left="0"/>
        <w:jc w:val="left"/>
      </w:pPr>
      <w:r>
        <w:br/>
      </w:r>
    </w:p>
    <w:p>
      <w:pPr>
        <w:spacing w:after="0"/>
        <w:ind w:left="0"/>
        <w:jc w:val="both"/>
      </w:pPr>
      <w:r>
        <w:drawing>
          <wp:inline distT="0" distB="0" distL="0" distR="0">
            <wp:extent cx="7543800" cy="358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543800" cy="358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