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1163" w14:textId="7d41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и определении режима использования земель линейной части нитки «С» магистрального газопровода "Казахстан-Китай"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4 сентября 2015 года № 262. Зарегистрировано Департаментом юстиции Южно-Казахстанской области 9 октября 2015 года № 3357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22 июня 2012 года «О магистральном трубопроводе», и на основании протокола областной земельной комиссии от 23 января 2015 года № 43,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охранную зону и определить режим использования земель линейной части нитки «С» магистрального газопровода «Казахстан-Китай», проходящего по территориям городов Арысь, Шымкент, Казыгуртского, Сайрамского, Сарыагашского, Толебийского, Тюлькубасского и Шардаринского районов, ограниченную условными линиями, общей площадью 2187,9607 га, без изъятия земельных участков у собственников и землепользователей, входящих в данную зону,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режим использования земель в охранной зоне линейной части нитки «С» магистрального газопровода «Казахстан-Китай»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Акима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размещения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Б.Атамкулов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Туякбаев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«4» сентября 2015 года № 262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охранной зоны линейной части нитки «С» магистрального газопровода «Казахстан-Китай», проходящего по территориям городов Арысь, Шымкент, Казыгуртского, Сайрамского, Сарыагашского, Толебийского, Тюлькубасского, Шардаринского районов Южно-Казахстанской области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369"/>
        <w:gridCol w:w="1252"/>
        <w:gridCol w:w="1296"/>
        <w:gridCol w:w="1128"/>
        <w:gridCol w:w="1011"/>
        <w:gridCol w:w="871"/>
        <w:gridCol w:w="1254"/>
        <w:gridCol w:w="857"/>
        <w:gridCol w:w="854"/>
        <w:gridCol w:w="1127"/>
        <w:gridCol w:w="429"/>
        <w:gridCol w:w="876"/>
        <w:gridCol w:w="428"/>
      </w:tblGrid>
      <w:tr>
        <w:trPr>
          <w:trHeight w:val="180" w:hRule="atLeast"/>
        </w:trPr>
        <w:tc>
          <w:tcPr>
            <w:tcW w:w="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Административно–территориальная единица 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охранной зоны, га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сельско-хозяйственного назначения,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запаса, га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хозяйства, га</w:t>
            </w:r>
          </w:p>
        </w:tc>
        <w:tc>
          <w:tcPr>
            <w:tcW w:w="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фонда, га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пунктов, га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промышленности, га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пашня богарная, га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орошаемая, га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 га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168.8060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168,8060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12.0450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156,761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148.8819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148,8819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65.4795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0.6959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82,7065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218.5307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218,5307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31,4689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187,0618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138,9707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136,9208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58,8521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3.4030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74,6657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1.5679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268.2849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268,2849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268,2849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37.4056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37,4056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37,4056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167.0956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167,0956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63,371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31.7354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0.4010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71,1491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0.4391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1039,9853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139,4283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14.5540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123,5996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1.2747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900,5570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2187,9607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1285,3538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231,2165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50,3883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1001,6342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1,7138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0,4820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900,5570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1.5679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«4» сентября 2015 года № 262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линейной части нитки «С» магистрального газопровода «Казахстан-Китай»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пределах границ охранной зоны линейной части магистрального газопровода «Казахстан-Китай»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садоводство и лесоразведение, а также выполнение любых, не согласованных с собственником магистрального трубопровода,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возведение любых построек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стоянок автомобильных транспортных средств, тракторов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мелиоративных земляных работ, сооружение оросительных и осушительных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