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41539" w14:textId="4441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лесного хозяйства и особо охраняемых природных территорий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6 октября 2015 года № 310. Зарегистрировано Департаментом юстиции Южно-Казахстанской области 18 ноября 2015 года № 3433. Утратило силу постановлением акимата Южно-Казахстанской области от 27 ноября 2017 года № 328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27.11.2017 № 328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"Выдача лесорубочного и лесного билета"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"Государственная регистрация договора долгосрочного лесопользования на участках государственного лесного фонда"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"Выдача разрешения на использование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"Аппарата Акима Южно-Казахстанской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области,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Каныбекова С.А.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лесорубочного и лесного билета"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лесорубочного и лесного билета" (далее – государственная услуга) оказывается государственными учреждениями по охране лесов и животного мира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канцелярию услугодателя.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выдача лесорубочного и (или) лесного билета в бумажной форме.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является заявление в произвольной форме услугополучателя.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Этапы оказания государственной услуги: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канцелярии принимает заявление и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лесорубочного и лесного билета",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18-1/415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), выдает расписку о приеме документов с указанием даты и времени и передает документы руководству (30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налагает соответствующую визу и направляет документы ответственному работнику (30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2 рабочих дней ответственный работник услугодателя проверяет полноту представленных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работник в случае неполноты представленных документов, готовит проект ответа с мотивированным отказом в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подписывает ответ с мотивированным отказом в рассмотрении заявления (30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регистрирует ответ с мотивированным отказом в рассмотрении заявления и выдает его услугополучателю (30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соответствии представленных документов перечню, ответственный работник выписывает лесорубочный и (или) лесной билет и заносит на подпись руководителю (30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услугодателя подписывает лесорубочный и (или) лесной билет (30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работник канцелярии услугодателя выдает лесорубочный и (или) лесной билет услугополучателю (30 минут).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работник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главы 4 – в редакции постановления акимата Южно-Казахстанской области от 02.07.2016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Справочник бизнес-процессов оказания государственной услуги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лесорубочного и лесного билета"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6418"/>
        <w:gridCol w:w="4823"/>
      </w:tblGrid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расположения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(район, город)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"Бадамское государственное учреждение по охране лесов и животного мира Южно-Казахстанской области" 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Шымкент, поселок Орманшы, улица А.Ыскакова, б/н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"Отрарское государственное учреждение по охране лесов и животного мира"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 район, поселок Шаулдер, улица Жибек-жолы, б/н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"Сузакское государственное учреждение по охране лесов и животного мира Южно-Казахстанской области"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район, поселок Шолаккорган, улица Казыбек-би, № 11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"Шардаринское государственное учреждение по охране лесов и животного мира Южно-Казахстанской области"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Шардара, улица А.Мамытова, № 54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"Жасыл-желек" управления природных ресурсов и регулирования природопользования Южно-Казахстанской области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 район, поселок Казыгурт, улица Ынтымак, № 61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"Сырдарья-Туркестанский государственный региональный природный парк" управления природных ресурсов и регулирования природопользования Южно-Казахстанской области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Шымкент, улица Туркестанская, № 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лесорубочного и лесного билета"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0"/>
        <w:gridCol w:w="3491"/>
        <w:gridCol w:w="3363"/>
        <w:gridCol w:w="3296"/>
      </w:tblGrid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канцелярии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работник 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Услугополучатель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заявление и необходимые документы, выдает расписку о приеме документов с указанием даты и времени и передает документы руководителю (30 минут)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налагает соответствующую визу и направляет документы ответственному работнику (30 минут)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2 рабочих дней ответственный работник услугодателя проверяет полноту и правильность оформления представленных документов </w:t>
            </w:r>
          </w:p>
        </w:tc>
      </w:tr>
      <w:tr>
        <w:trPr>
          <w:trHeight w:val="30" w:hRule="atLeast"/>
        </w:trPr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для получения государственной услуги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30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30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работник в случае неполноты представленных документов, дает мотивированный ответ об отказе в дальнейшем рассмотрении заявления в сроки, указанные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мотивированный ответ об отказе в дальнейшем рассмотрении заявления и выдает его услугополучателю (30 минут)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мотивированный ответ в дальнейшем рассмотрении заявления (30 минут)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лесорубочный или лесной билет услугополучателю (30 минут)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лесорубочный или лесной билет (30 минут)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соответствии представленных документов перечню, ответственный работник готовит лесорубочный или лесной билет на подпись руководителю (30 минут)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лесорубочного и лесного билета"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2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"06" октября 2015 года № 310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"Государственная регистрация договора долгосрочного лесопользования на участках государственного лесного фонда"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"Государственная регистрация договора долгосрочного лесопользования на участках государственного лесного фонда" (далее – государственная услуга) оказывается государственным учреждением "Управление природных ресурсов и регулирования природопользования Южно-Казахстанской области".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www.egov.kz, www.elicense.kz (далее – Портал).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2.Форма оказания государственной услуги–электронная (частично автоматизированная) или бумажная.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государственная регистрация договора долгосрочного лесопользования на участках государственного лесного фонда (далее – Договор).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является заявление о государственной регистрации Договора по форме согласно приложению к стандарту государственной услуги "Государственная регистрация договора долгосрочного лесопользования на участках государственного лесного фонда",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18-1/415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Этапы оказания государственной услуги: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заявление и необходимые документы, выдает расписку о приеме документов с указанием даты и времени и передает документы руководителю услугодателя (30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налагает соответствующую визу и направляет пакет документов ответственному работнику услугодателя (30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2 рабочих дней ответственный работник проверяет полноту и правильность представленных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работник в случае неполноты представленных документов готовит проект ответа с мотивированным отказом в дальнейшем рассмотрении заявления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подписывает ответ с мотивированным отказом в дальнейшем рассмотрении заявления (30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регистрирует ответ с мотивированным отказом в дальнейшем рассмотрении заявления и выдает его услугополучателю (30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 соответствии представленных документов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ответственный работник проводит государственную регистрацию Договора и направляет на подпись руководителю (30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услугодателя подписывает Договор (30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работник канцелярии услугодателя выдает Договор услугополучателю (30 минут).</w:t>
      </w:r>
    </w:p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работник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услугодателя.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главы 4 – в редакции постановления акимата Южно-Казахстанской области от 02.07.2016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через портал, услугополучатель должен: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войти в Портал;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выбрать государственную услугу;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зарегистрироваться и авторизоваться посредством индивидуального идентификационного номера или бизнес-идентификационного номера, электронной цифровой подписи (далее-ЭЦП);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заказать государственную услугу "онлайн";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заполнить поля электронного запроса и прикрепить пакет документов в электронном виде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проверки выходного документа поставить ЭЦП. После подписи заявление автоматически поступает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после регистрации поступившего заявления услугодателем, в личном кабинете услугополучателя статус заявления автоматически меняется. С момента регистрации заявления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услугодатель должен выдать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положительном результате в личном кабинете услугополучателя статус заявления меняется на "удовлетворительно". После чего услугополучатель может скачать результат.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в виде диаграммы указано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Справочник бизнес-процессов оказания государственной услуги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долгосрочного лесопользования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участках государственного лесного фонда"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4"/>
        <w:gridCol w:w="3236"/>
        <w:gridCol w:w="3228"/>
        <w:gridCol w:w="3772"/>
      </w:tblGrid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Услугополучатель 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канцелярии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работник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Услугополучатель 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заявление и необходимые документы, выдает расписку о приеме документов с указанием даты и времени и передает руководителю (30 минут)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налагает соответствующую визу и направляет пакет документов ответственному работнику услугодателя (30 минут)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 рабочих дней ответственный работник проверяет полноту и правильность представленных документов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Стандарта.</w:t>
            </w:r>
          </w:p>
        </w:tc>
      </w:tr>
      <w:tr>
        <w:trPr>
          <w:trHeight w:val="30" w:hRule="atLeast"/>
        </w:trPr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для получения государственной услуги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30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30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неполноты представленных документов в сроки, указанные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подготавливает мотивированный отказ в дальнейшем рассмотрении заявления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мотивированный ответ об отказе в дальнейшем рассмотрении заявления и выдает услугополучателю (30 минут)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мотивированный ответ о дальнейшем рассмотрении заявления (30 минут)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канцелярии услугодателя выдает Договор услугополучателю (30 минут)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 подписывает Договор (30 минут);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соответствии представленных документов перечню, указанному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ответственный работник проводит государственную регистрацию Договора и направляет на подпись руководителю 30 минут)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долгосрочного лесопользования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участках государственного лесного фонда"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8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использование участков под обьекты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хозяйтва, побочного лесного пользования"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использование участков под обьекты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хозяйтва, побочного лесного пользования" (далее–государственная услуга) оказывается государственным учреждением "Управление природных ресурсов и регулирования природопользования Южно-Казахстанской области".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www.egov.kz, www.elicense.kz (далее – Портал).</w:t>
      </w:r>
    </w:p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2.Форма оказания государственной услуги–электронная (частично автоматизированная) или бумажная.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выдача разрешения на использование участков под обьекты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хозяйтва, побочного лесного пользования (далее - разрешение).</w:t>
      </w:r>
    </w:p>
    <w:bookmarkEnd w:id="34"/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является заявление в произвольной форме услугополучателя.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Этапы оказания государственной услуги: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канцелярии услугодателя принимает заявление и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разрешения на использование участков под обьекты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хозяйтва, побочного лесного пользования",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18-1/415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), выдает расписку о приеме документов с указанием даты и времени и передает документы руководителю услугодателя (10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налагает соответствующую визу и направляет пакет документов ответственному работнику услугодателя (30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в течение 2 рабочих дней проверяет полноту документов, выдает разрешение с момента получения документов от услугополучателя, или при неполноте представленных документов – дает мотивированный отказ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работник услугодателя направляет проект ответа о выдаче разрешения и (или) об отказе в дальнейшем рассмотрении на подпись руководителю (10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проект ответа (30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 канцелярии услугодателя регистрирует ответ и (или) мотивированный отказ услугополучателю (10 минут).</w:t>
      </w:r>
    </w:p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работник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услугодателя.</w:t>
      </w:r>
    </w:p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</w:p>
    <w:bookmarkEnd w:id="40"/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главы 4 – в редакции постановления акимата Южно-Казахстанской области от 02.07.2016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через портал услугополучатель должен: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войти в Портал;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выбрать государственную услугу;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регистрироватся и авторизоваться посредством индивидуального идентификационного номера или бизнес-идентификационного номера, электронной цифровой подписи (далее-ЭЦП);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заказать государственную услугу "онлайн";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заполнить поля электронного запроса и прикрепить пакет документов в электронном виде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проверки выходного документа услугополучателю необходимо поставить ЭЦП. После подписи заявление автоматически поступает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после регистрации поступившего заявления услугодателем в личном кабинете услугополучателя статус заявления автоматически меняется. С момента регистрации заявления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услугодатель должен выдать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положительном результате в личном кабинете услугополучателя статус заявления меняется на "удовлетворительно". После чего услугополучатель может скачать результат.</w:t>
      </w:r>
    </w:p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в виде диаграммы указано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Справочник бизнес-процессов оказания государственной услуги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использование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обьекты строительства на землях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 фонда, где лесные ресурсы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предоставлены в долгосрочное лесопользование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оздоровительных, рекреационных, историко-культурных,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и спортивных целей; нужд 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хозяйтва, побочного лесного пользования"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3101"/>
        <w:gridCol w:w="3056"/>
        <w:gridCol w:w="4189"/>
      </w:tblGrid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государственной услуги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в течение 2 рабочих дней проверяет полноту и правильность оформления представленных документов, выдает разрешение на использование участков под обьекты строительства или при неполноте представленных документов, дает мотивированный отказ в дальнейшим рассмотрении.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проект ответа о выдаче разрешения или мотивированный отказ в дальнейшим рассмотрении заявления на подпись руководителю услугодателя (10 минут).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Услугополучатель для получения государственной услуги подает заявления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 проводит регистрацию заявления, документов услугополучателя государственной услуги расписку о приеме документов и в течение 10 минут передает пакет документов руководителю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в течение 30 минут рассматривает документы и направляет ответственному исполнителю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для получения государственной услуги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30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30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 в течение 10 минут регистрирует ответ результата государственной услуги и выдает услугополучателю либо доверенному лицу.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 в течение 30 минут подписывает проект ответа и передает их сотруднику канцелярии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использование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обьекты строительства на землях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 фонда, где лесные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ресурсы предоставлены в долгосрочное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лесопользование для оздоровительных,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рекреационных, историко-культурных,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и спортивных целей; нужд 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хозяйтва, побочного лесного пользования"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9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header.xml" Type="http://schemas.openxmlformats.org/officeDocument/2006/relationships/header" Id="rId2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