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fb27" w14:textId="49af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13 ноября 2015 года № 353. Зарегистрировано Департаментом юстиции Южно-Казахстанской области 8 декабря 2015 года № 3448. Утратило силу постановлением акимата Южно-Казахстанской области от 1 августа 2017 года №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01.08.2017 № 207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автомобильных дорог общего пользования областного значения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Южно-Казахстанской области" в установленном законодательством порядке,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июля 2012 года № 205 "Об автомобильных дорогах областного значения Южно-Казахстанской области" (зарегистрировано в Реестре государственной регистрации нормативных правовых актов № 2095, опубликовано 21 августа 2012 года в газете "Южный Казахстан").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области Каныбекова 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 М.Пшембаев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Комитета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по инвестициям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"10"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981"/>
        <w:gridCol w:w="6799"/>
        <w:gridCol w:w="1969"/>
        <w:gridCol w:w="1716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Кошкарата-Жарыкбас-Бирлик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77-152,4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мавзолею Байдибек-ата (Зереп-ана)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Уланбель-Созак-Екпенды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343-675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Шу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Тасты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Жуантобе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Танатар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Коксайек-Аксу-Шаян-Мынбулак – М-32 "Граница РФ (на Самару)- Шымкент, через города Уральск, Актобе, Кызылорда"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0-187,7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Тайманова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Жамбыл-Шаян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Шаян-Агибет-Шакпак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0-54,7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Мынбулак-Шакпак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Екпенди-Шалдар-Саркырама-Кенес-Бирлик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0-36,1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Узбекистан-Шардара-Арысь-Темирлан - М-32 "Граница РФ (на Самару) - Шымкент, через города Уральск, Актобе, Кызылорда"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0-252,6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ферме "Куанкудык"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Коксу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ферме "Пшентобе"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Арысь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Задарья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Караспан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Гулистан-Хайдар-Калшораев-Карой-Бакконыс-Мырзашокы-Жылысу-Когалы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0-44,9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Мырзашокы-Жылысу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пионерскому лагерю имени Тохтарова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Шаульдер-Коксарай -Байыркум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0-84,5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Сарыагаш-Жылга-Монтайтас-Рабат-Султан рабат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0-169,94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станции Дарбаза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Жыланбузган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Шаульдер-Акдала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Сарыколь-Кожатогай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0-72,7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Акшенгельды-Байыркум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Алтынтобе-Бадам-Боген-Тортколь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0-86,8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Темирлан-Кызылсенгир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Бадам-Ордабасы-Акжар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мемориалу "Ордабасы"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РФ (на Самару) - Шымкент, через города Уральск, Актобе, Кызылорду"-Кайнар-Уялыжар-Теспе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Ырысты-Улгили-Акалтын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Абай-Ушкын-Халкабад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Кошкар-ата - Бескубур-Жамбыл - Жузимдик - Жанадаур - А-15 "Жизак-Гагарин-Жетысай- Кировский-Кызыласкер-Сарыагаш - Абай-Жибекжолы" с подъездом к селу Атакент границы Республики Узбекистан (на Сырдарью, Гулистан и Чиназ) и к санаторию Сарыагаш"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Бескубур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Жузимдик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Жамбыл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Ошакты-Амангельды-Жолбасшы-Ораз ата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Абай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Жанакорган-Балтаколь-Коксарай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103-180,5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Отрар-станция Темир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Каргалы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Сатпаев-Ынтымак-Асыката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хлопковому пункту "Ак-алтын"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Зердели-Жанадала-Кызыласкер-Арай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Кызылкум-1 мамыр-Енбекши-граница Республики Узбекистан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Коксайек-Нысанбек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зоне отдыха "Тау Самалы"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Шарапхана-Жанабазар-1 мамыр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0-50,6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Карабастау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Тасарык-Каратобе-Тонкорис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Ханарык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Каскасу - "Кыскы демалыс" зона отдыха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Карамурт-Саркырама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Мадени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Коксайек-Узынарык-Диханколь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Ленгер-Момынай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Агайдар - Екпенды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Аксу-Комешбулак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Шымкент-Кызыласкер-Туйетас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0-27,8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"Граница РФ (на Самару) - Шымкент, через города Уральск, Актобе, Кызылорду"-Кайнарбулак-Кызылкышлак-Аксу-пансионат "Манкент"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0-37,7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Теспе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Кызылсу-Сайрам-Бадам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Аксу-Манкент-Жибек жолы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Карасу-Кызылту-Сайрам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мавзолею Ибрагим-Ата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 - Карамурт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Састобе-Керейт-Балыкшы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Жигерген-Кокибель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Айнатас-Какпак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Турбат-Каржан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Амангельды-Каржан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Казыгурт-Турбат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Казыгурт-Кзылкия-Акжар-Дербисек-Дихан баба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Акжар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Дербисек-Сарыагаш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Жибек жолы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Сарыагаш-курорт "Сарыагаш"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Енкес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отделению Достык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Ленинжол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Жаскешу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 - Жибек-жолы - 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Тасбулак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насленному пункту Капланбек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"Граница Республики Узбекистан (на Ташкент) - Шымкент-Тараз-Алматы-Хоргос через Кокпек, Коктал, Благовещенку, с подъездами к границе Республики Кыргызстан" - Кызыл саркырама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Сарыагаш-Тегисшиль - А-15 "Жизак -Гагарин-Жетысай-Кировский-Кызыласкер-Сарыагаш-Абай-Жибекжолы" с подъездом к селу Атакент границы Республики Узбекистан (на Сырдарью, Гулистан и Чиназ) и к санаторию Сарыагаш"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Жылга-Алимтау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0-62,8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Каракалпак-Таскудык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Жамбылской области-Кумкент-Шолаккорган-Ашысай- Р-31 "Кентау-Туркестан-Арыстанбаб -Шаульдер-Тортколь"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0-124,1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Созак-Карагур-Бакырлы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Туркестан-Балтаколь-Нуртасауыл-Шорнак-Карнак-Кентау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0-85,7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Туркестан-Карнак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"Граница РФ (на Самару) - Шымкент, через города Уральск, Актобе, Кызылорду" - Енбекши-Дихан-водохранилище "Шага"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лет Казахстана-Шага-Коскорган-Орангай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Икан-Ибата-Ойык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Бадам-Шубар-Аккойлы-Кызыласкер-Карабулак- Тюлькубас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Тюлькубас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Т.Рыскулова-Тюлькубас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Тастумсык-Майтобе (Мичурина) Тюлькубас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- Енбекши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Тюлькубас-Жабагылы-Абаил- 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зоне отдыха "Асель" (лагерь "Дорожник")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Балыкшы-Абай-Пистели-Жаскешу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Абай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Жанзакова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Тастумсык-Жыланды-Азаттык-Шукырбулак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Т.Рыскулова-Кулан-Сарытор-Т.Рыскулова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Кыргызстан"-Кершетас-Келтемашат-Даубаба 1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Абай-Шардара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0-89,0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Бирлик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Жаушыкум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Калкансыр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Коксу-Налибай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0-73,0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Жетысай-Атакент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Улгили-Таубай ата-А-15 "Жизак-Гагарин-Жетысай-Кировский-Кызыласкер-Сарыагаш-Абай-Жибекжолы" с подъездом к селу Атакент границы Республики Узбекистан (на Сырдарью, Гулистан и Чиназ) и к санаторию Сарыагаш"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хлопковому пункту "Абай"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Махталы-Амангелды-Атакент-Мырзакент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Атакент-Береке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Дихан-Енбекши-Жайлыбаев-Женис-Сырабад-Фирдоуси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Атакент-Кенесшиль-Есентаев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Ииржар-Алаш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Ынталы-Фирдауси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Жанабазар-Суыкбулак-Жанаталап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Шымкент-Каскасу-Коксайек-Сайрам-Шымкент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0-103,3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Бейнеткеш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производственно-дорожному участку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Керегетас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Бадамскому водохранилищу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санаторию "Бургулюк"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Шымкент-Сайрам-Карамурт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Тассай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Туркестан-Балтаколь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0-45,1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А.Усенова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Актас-Рабат - 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Жетісай-Макталы-Асыката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Кетебай-Караузек-Атамекен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Шарбулак-Карабау-Амангельды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Туйетас-Сарыбулак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Талапты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- Багыс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Жартытобе - Баба-ата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Арысь-Монтайтас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Абай-Кенесарык-Майбулак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Абай-Шардара-Тартогай-Бозай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"Граница Российской Федерации (на Самару) - Шымкент, через города Уральск, Актобе, Кызылорду" - Ынталы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Каражон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Сатпаев-Кетебай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Аксу-Кабулсай-Кайтпас 1-городская свалка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из города Тараз к городу Шымкент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 -ата - 40лет КазССР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Забадам-Жулдыз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Республики Узбекистан.-Мырзакент-Жетысай-граница Республики Узбекистан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0-69,3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Макталы, к населенному пункту Кызыл-ту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Атамекен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Каракай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Достык, к населенному пункту Абай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Арайлы-Кызыл-ту-Ынталы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Талапты-Жемисти-Когалы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Бескетик-Жанаауыл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"Жизак-Гагарин-Жетысай- Кировский-Кызыласкер-Сарыагаш - Абай-Жибекжолы" с подъездом к селу Атакент границы Республики Узбекистан (на Сырдарью, Гулистан и Чиназ) и к санаторию Сарыагаш"-Абыхалык-Бакконыс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 "Кентау-Туркестан-Арыстанбаб -Шаульдер-Тортколь" - Талапты (городище Отырар)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"Жизак-Гагарин-Жетысай- Кировский-Кызыласкер-Сарыагаш - Абай-Жибекжолы" с подъездом к селу Атакент границы Республики Узбекистан (на Сырдарью, Гулистан и Чиназ) и к санаторию Сарыагаш" - Жанаталап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Бирлик-Жанадаур- А-15 "Жизак-Гагарин-Жетысай- Кировский-Кызыласкер-Сарыагаш - Абай-Жибекжолы" с подъездом к селу Атакент границы Республики Узбекистан (на Сырдарью, Гулистан и Чиназ) и к санаторию Сарыагаш"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Тортогай-Жамбыл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 - 40 лет КазССР - Ушкын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Мардан-Козмолдак-Сызган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Зертас-Ленгер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мамыр-турбаза "Южная"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– зона отдыха "Машат"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Нуртасауыл-Кондоз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"Граница Российской Федерации (на Самару) - Шымкент, через города Уральск, Актобе, Кызылорду" - Жуйнек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Кызылкум-Суткент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"Жизак-Гагарин-Жетысай- Кировский-Кызыласкер-Сарыагаш - Абай-Жибекжолы" с подъездом к селу Атакент границы Республики Узбекистан (на Сырдарью, Гулистан и Чиназ) и к санаторию Сарыагаш" - Сырабад-Утиртобе-Коктобе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Сауран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станции Сауран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Кызыл-Аскер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поселку Састобе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Ынтымак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Акжар (Толеби)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населенному пункту Шарапхана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Мадениет (подъезд Абай)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мавзолею Арыстан-баб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автомобильным дорогам областного значения Южно-Казахстанской области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