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f2d0" w14:textId="6c6f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Южно-Казахстанского областного маслихата от 11 апреля 2008 года № 6/86-ІV "О дополнительном предоставлении лекарственных средств отдельным категориям граждан при амбулаторном лечении бесплатно"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Южно-Казахстанского от 9 декабря 2015 года № 44/370-IV. Зарегистрировано Департаментом юстиции Южно-Казахстанской области от 6 января 2016 года № 3511. Утратило силу решением Туркестанского областного маслихата от 29 мая 2020 года № 49/516-VI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областного маслихата от 29.05.2020 № 49/516-VI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пункта1 статьи 9 Кодексом Республики Казахстан от 18 сентября 2009 года "О здоровье народа и системе здравоохранения"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апреля 2008 года № 6/86-ІV "О дополнительном предоставлении лекарственных средств отдельным категориям граждан при амбулаторном лечении бесплатно" (зарегистрировано в реестре государственной регистрации нормативных правовых актов за № 1983, опубликовано 5 мая 2008 года в газете "Южный Казахстан" № 52)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"Перечень дополнительных лекарственных средств, предоставляемых отдельным категориям граждан, проживающим в Южно-Казахстанской области, при амбулаторном лечении по рецептам бесплатно за счет средств областного бюджета" дополнить строкой следующего содержания: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5"/>
        <w:gridCol w:w="2105"/>
      </w:tblGrid>
      <w:tr>
        <w:trPr>
          <w:trHeight w:val="30" w:hRule="atLeast"/>
        </w:trPr>
        <w:tc>
          <w:tcPr>
            <w:tcW w:w="10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 15 мг, 5 мг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