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6b57" w14:textId="2856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4 декабря 2015 года № 376. Зарегистрировано Департаментом юстиции Южно-Казахстанской области 8 января 2016 года № 3518.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Айтаханова Е.К.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"центром обслуживания населения", "в ЦОН", "ЦОНа", "с ЦОН", "ЦОН" заменены словами "Государственной корпорацией", "в Государственную корпорацию", "Государственной корпорации", "с Государственной корпорацией", "Государственная корпорация"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(далее – государственная услуга) оказывается медицинскими организациями в области здравоохранения по Южно-Казахстанской области (далее - услугодатель).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"Правительство для граждан" (далее - Государственная корпорация).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Южно-Казахстанской области от 16.06.2016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протокола о соответствии (несоответствии) требованиям, предъявляемым потенциальному поставщику, для участия в кампании свободного прикрепления граждан Республики Казахстан и оралманов к субъектам здравоохранения, оказывающим первичную медико-санитарную помощь (далее – ПМСП);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протокола о соответствии (несоответствии) требованиям, предъявляемым потенциальному поставщику для участия в оказании гарантированного объема бесплатной медицинской помощи (далее – ГОБМП).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состоит из следующих процедур (действий):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структурного подразделения услугодателя принимает, регистрирует документы в течение 15 (пятнадцати) минут и передает зарегистрированные документы ответственному исполнителю. Заявки на участие принимаются в течение 5 (пяти) рабочих дней со дня размещения услугодателем объявления;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принимает и передает представленные документы на рассмотрение комиссии в течение 4 (четырех) часов следующего рабочего дня от последнего дня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рассматривает заявки на участие потенциальных поставщиков на соответствие (несоответствие) потенциального поставщика услуг ГОБМП предъявляемым требованиям и определяет потенциальных поставщиков в течение 4 (четырех) часов этого же рабочего дня. Комиссия передает заявки ответственному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оформляет протокол о соответствии (несоответствии) требованиям, предъявляемым потенциальному поставщику и передает услугополучателю результат оказания государственной услуги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услуги: со дня истечения окончательного срока представления заявок на участие – 2 рабочих дня.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структурно-функциональные единицы (далее - СФЕ):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действия указаны в 2 разделе </w:t>
      </w:r>
      <w:r>
        <w:rPr>
          <w:rFonts w:ascii="Times New Roman"/>
          <w:b w:val="false"/>
          <w:i w:val="false"/>
          <w:color w:val="000000"/>
          <w:sz w:val="28"/>
        </w:rPr>
        <w:t>5 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услугополучателя: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по доверенности предоставляет в Государственную корпорацию заявление и документы, необходимые для оказания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в течение 20 (двадцати) минут производит регистрацию заявления и документы, необходимые для оказания государственной услуги.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в Государственную корпорацию,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до 13.00 часов следующего дня, после принятия документов, передает заявление и документы, необходимые для оказания государственной услуги услугодателю через курьера;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осуществляется работником Государственной корпорации на основании расписки, в указанный в ней срок, при личном посещении под роспись и по предъявлению документа, удостоверяющего личность и доверенности (для представителя услугополучателя).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приложению к настоящему регламенту.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