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744e" w14:textId="29a7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финансов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28 декабря 2015 года № 431. Зарегистрировано Департаментом юстиции Южно-Казахстанской области 21 января 2016 года № 3535.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заместителя акима области Садыра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Жылкишиев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финансов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финансов Южно-Казахстанской области" является государственным органом Республики Казахстан, осуществляющим руководство в сфере организации исполнения областного бюджета и управления областной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финансов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финансов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финансов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финансов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финансов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финансов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финансов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финансов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Южно-Казахстанская область, город Шымкент, Каратауский район, жилой массив Нурсат, проспект Астана, строение № 10, почтовый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финансов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финансов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финансов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финансов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финансов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финансов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финансов Южно-Казахстанской области": реализация государственной политики в сфере организации исполнения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подготовка и составление отчета об исполнении областного бюджета и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работы по управлению областной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исполнения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исполнения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составление, утверждение и ведение сводного плана финансирования по обязательствам, сводного плана поступлений и финансирования по платежам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ведение бюджетного учета исполнения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погашение и обслуживание долга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регистрации, учета и мониторинга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составление и представление бюджетной отчетности, отчета об исполнении областного бюджета и бюджета области, а также составление консолидированной финансовой отчетности в порядке, установленном центральным уполномоченным органом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мониторинга государственных концессионных обязательств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разработка проектов нормативных правовых актов в сфере управления областным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учет областного коммунального имущества, обеспечение его эффективного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мониторинга финансово-хозяйственной деятельности государственных предприятий на праве хозяйственного ведения и акционерных обществ, товариществ с ограниченной ответственностью, сто процентов акций (долей) которых принадлежат акимату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закрепление областного коммунального имущества за областными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работ по осуществлению приватизации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работ по предоставлению областного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передача областного коммунального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работ по передаче государственного имущества из одного уровня местного государственного управления коммунальным имуществом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государственных закупок по обеспечению деятельности государственного учреждения "Управление финансов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ведение мониторинга процедур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принимает решения в пределах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запрашивает и получает от государственных органов, организаций и физических и юридических лиц документы и информацию необходимую для выполнения своих функции, а также представляет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рассматривает в пределах своей компетенции вопросы, поступающие от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финансов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финансов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19.Первый руководитель государственного учреждения "Управление финансов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финансов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финансов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издает в соответствии с действующим законодательством приказы, обязательные для работников государственного учреждения "Управление финансов Южно-Казахстанской области" 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и освобождает от должностей сотрудников государственного учреждения "Управление финансов Южно-Казахстанской области", а также руководителей и заместителей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функции, возложенных на него законодательством, акиматом 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финансов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финансов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финансов Южно-Казахстанской области" формируется за счет имущества переданного ему собственником, а также имущества (включая денежные расходы),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финансов Южно-Казахстанской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финансов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финансов Южно-Казахстанской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