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78ac" w14:textId="2367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22 января 2015 года № 103. Зарегистрировано Департаментом юстиции Южно-Казахстанской области 12 февраля 2015 года № 3017. Утратило силу в связи с истечением срока применения - (письмо аппарата акима города Шымкент Южно-Казахстанской области от 22 января 2016 года № 3/15-350)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города Шымкент Южно-Казахстанской области от 22.01.2016 № 3/15-350).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организаций, в которых будут проводиться общественные работы в 2015 году, виды, объемы общественных работ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Исполнение настоящего постановления возложить на отдел занятости и социальных программ города Шымкента /Байгонов Ж.Ш./.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Нарымбетова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Д.Сатыбалды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Шымкент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2015 года № 103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2015 году виды, объемы общественных работ и источники их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Южно-Казахстанской области от 29.04.2015 </w:t>
      </w:r>
      <w:r>
        <w:rPr>
          <w:rFonts w:ascii="Times New Roman"/>
          <w:b w:val="false"/>
          <w:i w:val="false"/>
          <w:color w:val="ff0000"/>
          <w:sz w:val="28"/>
        </w:rPr>
        <w:t>№ 621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3983"/>
        <w:gridCol w:w="2100"/>
        <w:gridCol w:w="3323"/>
        <w:gridCol w:w="1967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год, человек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Абайского района города Шымкента»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санитарно-очистительные работы 167250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технической работе по обработке различной документации 15000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Аль-Фарабийского района города Шымкента»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санитарно - очистительные работы по району 120000 квадратных метров, технические работы по обработке различной документации 2500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Енбекшинского района города Шымкента»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санитарно-очистительные работы по району 20660 гектар, технические работы по обработке различной документации 1500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Шымкента»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документации, курьерская работа 12000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города Шымкента»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технической работе по обработке различной документации 10000 документов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Шымкента»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работе по обработке различной документации 17000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города Шымкента»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работе по обработке различной документации 4000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Шымкента»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работе по обработке различной документации 50000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 города Шымкента»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работе по обработке различной документации 15000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государственных доходов по городу Шымкент департамента государственных доходов по Южно-Казахстанской области комитета государственных доходов министерства финансов Республики Казахстан»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входящих и исходящих документов 2000 штук, помощь по внутренней документации -1000 штук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«Управление государственных доходов по Абайскому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раздаче извещений по транспортному налогу -57000 штук извещений,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раздаче извещений по имущественному налогу-62844 штук извещений,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раздаче извещений по земельному налогу-63118 штук извещений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«Управление государственных доходов по Аль-Фарабийскому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раздаче входящих писем и заявлений для исполнения специалистам – 6076 писем,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раздаче извещений по имущественному,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транспортному и земельному налогам - 8522 извещений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«Управление государственных доходов по Енбекшинскому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раздаче извещений по имущественному, транспортному и земельному налогам-205197 документов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города Шымкент Абайский отдел полиции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работе по обработке различной документации - 60000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консьерж-сакшы – 432 многоэтажных дома, 23538 частных домов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внутренних дел города Шымкент Аль-Фарабийский отдел полиции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работе по обработке различной документации – 60000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консъерж-сакшы – 808 многоэтажных домов, 25216 частных домов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города Шымкент Енбекшинский отдел полиции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работе по обработке различной документации – 50000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консъерж-сакшы – 648 многоэтажных домов, 178 дворов, 42183 частных домов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города Шымкент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 -50000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«Шымкентский государственный зоологический парк» акимата города Шымкента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уборка территории 1800 квадратных метров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Южно-Казахстанского областного суда департамента по обеспечению деятельности судов при Верхном суде Республики Казахстан (Аппарата Верховного суда Республики Казахстан)»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 -80000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«Южно-Казахстанское областное общество инвалидов» Республики Казахстан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 -1000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 «Нұр Отан» Южно-Казахстанский областной филиал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 -6000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Шымкентский городской филиал Южно-Казахстанской области общественного объединения «Партия «Нұр Отан»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 -12000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Южно-Казахстанское областное общественное объединение многодетных матерей «Ару-Аналар»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 -2000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Благотворительный общественный фонд «Защита детей от СПИДа»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 5000 документов.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Первичный филиал общественного объединения «Организация ветеранов Республики Казахстан» агропромышленного комплекса Южно-Казахстанской области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 -3500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Шымкентский городской филиал Республиканского общественного объединения «Организация Ветеранов»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 -2500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областной филиал Республиканского общественного объединения «Организация Ветеранов»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 -400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«Городское общество инвалидов города Шымкент»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 -6400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Управление юстиции Абайского района города Шымкент Департамента юстиции Южно-Казахстанской области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проведении технических работ по обработке различных документов -10300 документов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Управление юстиции Аль-Фарабийского района города Шымкент Департамента юстиции Южно-Казахстанской области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 -10000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Управление юстиции Енбекшинского района города Шымкент Департамента юстиции Южно-Казахстанской области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 -36000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«Управление по чрезвычайным ситуациям города Шымкент Департамента по чрезвычайным ситуациям Южно-Казахстанской области Комитета по чрезвычайным ситуациям Министерства внутренних дел Республики Казахстан»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 -10000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областной филиал Республиканского общественного объединения «Ветераны вооруженных сил»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 -1500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пассажирского транспорта и автомобильных дорог города Шымкента» 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 -25000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города Шымкента»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документов, курьерские работы -1500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города Шымкент»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документов, курьерские работы-1200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Каратауского района города Шымкента»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санитарно-очистительные работы по району 120000 гектар, технические работы по обработке различной документации 2500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областная прокуратура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 5000 документов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