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9135" w14:textId="b549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Шымкента от 22 января 2015 года № 103 "Об организации общественных работ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29 апреля 2015 года № 621. Зарегистрировано Департаментом юстиции Южно-Казахстанской области 21 мая 2015 года № 3187. Срок действия решения - до 1 января 2016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Шымкента от 22 января 2015 года № 103 "Об организации общественных работ на 2015 год" (зарегистрировано в Реестре государственной регистрации нормативных правовых актов за № 3017, опубликовано 20 февраля 2015 года в газете "Панорама Шымкента")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организаций, в которых будут проводиться общественные работы в 2015 году, виды, объемы общественных работ и источники их финансирования", утвержденныхуказанным постановлением: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2355"/>
        <w:gridCol w:w="1355"/>
        <w:gridCol w:w="7482"/>
        <w:gridCol w:w="465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Аль-Фарабийского района города Шымкента"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Благоустройство, озеленение, санитарно-очистительные работы по району 120000 квадратных метров, технические работы по обработке различной документации 2500 документов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2260"/>
        <w:gridCol w:w="1446"/>
        <w:gridCol w:w="7412"/>
        <w:gridCol w:w="496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Енбекшинского района города Шымкента"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Благоустройство, озеленение, санитарно-очистительные работы по району 20660 гектар, технические работы по обработке различной документации 1500 документов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3421"/>
        <w:gridCol w:w="1486"/>
        <w:gridCol w:w="5744"/>
        <w:gridCol w:w="692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города Шымкента"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документации, курьерская работа 12000 документов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3164"/>
        <w:gridCol w:w="1628"/>
        <w:gridCol w:w="5123"/>
        <w:gridCol w:w="758"/>
      </w:tblGrid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Благотворительный общественный фонд "Защита детей от СПИДа"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 5000 документов.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37, 38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2129"/>
        <w:gridCol w:w="1362"/>
        <w:gridCol w:w="7340"/>
        <w:gridCol w:w="467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Каратауского района города Шымкента"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Благоустройство, озеленение, санитарно-очистительные работы по району 120000 гектар, технические работы по обработке различной документации 2500 документов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бюджет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областная прокуратура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 5000 документов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постановления возложить на отдел занятости и социальных программ города Шымкента /Байгонов Ж.Ш./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Курманбекову Г.М.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