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f4f7" w14:textId="13ff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27 августа 2015 года № 31. Зарегистрировано Департаментом юстиции Южно-Казахстанской области 10 сентября 2015 года № 3334. Утратило силу постановлением акимата города Шымкент Южно-Казахстанской области от 18 мая 2016 года №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18.05.2016 № 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К.Ы.Нуртай.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2015 года "27" августа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2015 года "27" августа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и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2015 года "27" августа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948"/>
        <w:gridCol w:w="5507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в месяц расчитаны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