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ce23" w14:textId="4dcc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пассажирского транспорта и автомобильных дорог города Шымкент"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Южно-Казахстанской области от 28 октября 2015 года № 205. Зарегистрировано Департаментом юстиции Южно-Казахстанской области 17 ноября 2015 года № 3431. Утратило силу постановлением акимата города Шымкент Южно-Казахстанской области от 16 мая 2016 года № 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Шымкент Южно-Казахстанской области от 16.05.2016 № 808.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 акимат города Шымкент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пассажирского транспорта и автомобильных дорог города Шымкент"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отдела пассажирского транспорта и автомобильных дорог города Шымкент Жуматаева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Г.Абдрахимов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205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пассажирского транспорта и автомобильных дорог города Шымкент"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пассажирского транспорта и автомобильных дорог города Шымкент" является государственным органом Республики Казахстан, осуществляющим руководство в сфере пассажирского транспорта и автомобильных дорог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пассажирского транспорта и автомобильных дорог города Шымкент"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"Отдел пассажирского транспорта и автомобильных дорог города Шымкент"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пассажирского транспорта и автомобильных дорог города Шымкент"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пассажирского транспорта и автомобильных дорог города Шымкент"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пассажирского транспорта и автомобильных дорог города Шымкент"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пассажирского транспорта и автомобильных дорог города Шымкент"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пассажирского транспорта и автомобильных дорог города Шымкент"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пассажирского транспорта и автомобильных дорог города Шымкент"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Шымкент, Аль-Фарабийский район, Г.Иляева 66 "а", индекс160011.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"Отдел пассажирского транспорта и автомобильных дорог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пассажирского транспорта и автомобильных дорог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пассажирского транспорта и автомобильных дорог города Шымкент"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пассажирского транспорта и автомобильных дорог города Шымкент"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пассажирского транспорта и автомобильных дорог города Шымкент".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Если государственному учреждению "Отдел пассажирского транспорта и автомобильных дорог города Шымкент"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Миссия: осуществление государственной политики в области коммуникации, пассажирского транспорта и автомобильных дорог на территории города Шымкент.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 координация и организация пассажирских перевозок, ремонта и строительства дорог, по обслуживанию, установкии содержания светофоров и дорожных знаков.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перевозки пассажиров в соответствии с законодательством Республики Казахстан в сфере транспорта;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организует строительство, эксплуатацию и содержание дорог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организуют регулярные городские, пригородные перевозки пассажиров и багажа, организуют и проводят конкурсы на право их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ведут реестр маршрутов регулярных городских, пригородных автомобильных перевозок пассажиров и багажа;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ведут реестр индивидуальных предпринимателей и юридических лиц, подавших уведомление о начале осуществления деятельности в качестве перевозчика такси;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организация работ по строительству, реконструкции, ремонту и содержанию автомобильных дорог, подземных и надземных пешеходных переходов общего пользования в соответствии с законодательством Республики Казахстан о государственных закупках и о концессиях;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управление дорогами и дорожными предприятиями, находящимися в коммунальной собственности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осуществление государственного контроля при производстве работ по строительству, реконструкции, ремонту и содержанию автомобильных дорог общего пользования, улиц в городе;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работы государственной приемочной и рабочей комиссии по приему в эксплуатацию законченных строительством, реконструкцией, капитальным, средним и текущим ремонтом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осуществляет в интересах местного государственного управления иные полномочия, возлагаемые на него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представлять интересы государства и защищать его имущественные права в судах, организациях всех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вносить предложения акиму города и в исполнительные органы о совершенствовании деятельности в сфере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запрашивать и получать от государственных органов, иных организаций информацию, необходимую для осуществления функций, возложенных на государственное учреждение "Отдел пассажирского транспорта и автомобильных дорог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участвовать в подготовке проектов распоряжений акима, постановлений акимата города, решений маслихата по вопросам, относящимся к компетенции государственного учреждения "Отдел пассажирского транспорта и автомобильных дорог города Шымкент";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формирует и реализует единую стратегию в привлечении инвестиций для развития пассажирского транспорта и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пользуется всеми правами юридического лица в соответсвии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пассажирского транспорта и автомобильных дорог города Шымкент" осуществляется первым руководителем, который несет персональную ответственность за выполнение возложенных на государственное учреждение "Отдел пассажирского транспорта и автомобильных дорог города Шымкент"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пассажирского транспорта и автомобильных дорог города Шымкент"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пассажирского транспорта и автомобильных дорог города Шымкент"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пассажирского транспорта и автомобильных дорог города Шымкент":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издает приказы,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иные полномочия, предусмотренные законодательными актами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несет персональную ответственность за исполнение антикоррупционного законодательства.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пассажирского транспорта и автомобильных дорог города Шымкент"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Первый руководитель определяет полномочия своих заместителей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пассажирского транспорта и автомобильных дорог города Шымкент"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пассажирского транспорта и автомобильных дорог города Шымкент"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пассажирского транспорта и автомобильных дорог города Шымкент"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пассажирского транспорта и автомобильных дорог города Шымкент"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пассажирского транспорта и автомобильных дорог города Шымкент"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