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9798" w14:textId="3d39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24 декабря 2014 года № 44/296-5с "О бюджете города Шымкент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30 ноября 2015 года № 52/402-5с. Зарегистрировано Департаментом юстиции Южно-Казахстанской области 8 декабря 2015 года № 3449. Утратило силу в связи с истечением срока применения - (письмо Шымкентского городского маслихата Южно-Казахстанской области от 27 января 2016 года № 1-31)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Шымкентского городского маслихата Южно-Казахстанской области от 27.01.2016 № 1-31).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 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декабря 2014 года № 44/296-5с «О бюджете города Шымкент на 2015-2017 годы» (зарегистрировано в Реестре государственной регистрации нормативных правовых актов за № 2933, опубликовано 9 января 2015 года в газете «Панорама Шымкента»)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«39 214 319» заменить цифрами «39 212 179»;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«389 246» заменить цифрами «410 467»;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«2 037 138» заменить цифрами «2 018 057»;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«514 215 заменить цифрами «461 215»;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М.Битемиров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Н.Бекназаров    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ноября 2015 года № 52/402-5с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Бюджет города Шымкент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67"/>
        <w:gridCol w:w="788"/>
        <w:gridCol w:w="788"/>
        <w:gridCol w:w="6335"/>
        <w:gridCol w:w="255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79 332 651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39 212 179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15 011 877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11 648 562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5 132 530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3 398 099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556 010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1 177 550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6 807 582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5 979 804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182 770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573 597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71 411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1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610 928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610 928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410 467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117 125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8 825</w:t>
            </w:r>
          </w:p>
        </w:tc>
      </w:tr>
      <w:tr>
        <w:trPr>
          <w:trHeight w:val="2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101 485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3 553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6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25 708</w:t>
            </w:r>
          </w:p>
        </w:tc>
      </w:tr>
      <w:tr>
        <w:trPr>
          <w:trHeight w:val="29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25 708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267 607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267 607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2 018 057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1 321 662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1 321 662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696 395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659 000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37 691 948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37 691 948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37 691 948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80 161 423 </w:t>
            </w:r>
          </w:p>
        </w:tc>
      </w:tr>
      <w:tr>
        <w:trPr>
          <w:trHeight w:val="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893 718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782 974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17 087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16 697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438 944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191 568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247 376 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326 943 </w:t>
            </w:r>
          </w:p>
        </w:tc>
      </w:tr>
      <w:tr>
        <w:trPr>
          <w:trHeight w:val="8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321 326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5 617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100 659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100 659 </w:t>
            </w:r>
          </w:p>
        </w:tc>
      </w:tr>
      <w:tr>
        <w:trPr>
          <w:trHeight w:val="26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100 218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95 137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46 660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48 477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48 477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46 701 </w:t>
            </w:r>
          </w:p>
        </w:tc>
      </w:tr>
      <w:tr>
        <w:trPr>
          <w:trHeight w:val="22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1 776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258 424 </w:t>
            </w:r>
          </w:p>
        </w:tc>
      </w:tr>
      <w:tr>
        <w:trPr>
          <w:trHeight w:val="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8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20 631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237 793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39 452 968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7 973 786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7 973 786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507 595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7 466 191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20 309 932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20 309 932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19 539 650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770 282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36 734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11 132 516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2 863 627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44 761 </w:t>
            </w:r>
          </w:p>
        </w:tc>
      </w:tr>
      <w:tr>
        <w:trPr>
          <w:trHeight w:val="18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796 901 </w:t>
            </w:r>
          </w:p>
        </w:tc>
      </w:tr>
      <w:tr>
        <w:trPr>
          <w:trHeight w:val="18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166 116 </w:t>
            </w:r>
          </w:p>
        </w:tc>
      </w:tr>
      <w:tr>
        <w:trPr>
          <w:trHeight w:val="18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</w:t>
            </w:r>
          </w:p>
        </w:tc>
      </w:tr>
      <w:tr>
        <w:trPr>
          <w:trHeight w:val="11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56 127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1 777 427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8 268 889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8 268 889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2 175 792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19 454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1 994 632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1 974 874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91 042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8 057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25 384 </w:t>
            </w:r>
          </w:p>
        </w:tc>
      </w:tr>
      <w:tr>
        <w:trPr>
          <w:trHeight w:val="8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344 956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8 042 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78 803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81 111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513 995 </w:t>
            </w:r>
          </w:p>
        </w:tc>
      </w:tr>
      <w:tr>
        <w:trPr>
          <w:trHeight w:val="26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286 803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536 681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22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19 758 </w:t>
            </w:r>
          </w:p>
        </w:tc>
      </w:tr>
      <w:tr>
        <w:trPr>
          <w:trHeight w:val="5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161 706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161 706 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113 550 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4 849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7 908 </w:t>
            </w:r>
          </w:p>
        </w:tc>
      </w:tr>
      <w:tr>
        <w:trPr>
          <w:trHeight w:val="9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25 259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10 140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23 555 059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12 948 318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31 835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11 120 357 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5 562 543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5 557 814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14 172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13 832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118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18 114 </w:t>
            </w:r>
          </w:p>
        </w:tc>
      </w:tr>
      <w:tr>
        <w:trPr>
          <w:trHeight w:val="3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1 763 840 </w:t>
            </w:r>
          </w:p>
        </w:tc>
      </w:tr>
      <w:tr>
        <w:trPr>
          <w:trHeight w:val="9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140 684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97 689 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1 125 299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106 666 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180 760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29 356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5 563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44 018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33 563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3 602 870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3 602 870 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128 021 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1 360 245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2 114 604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7 003 871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1 264 233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813 056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451 177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465 170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5 274 468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72 533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852 505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1 771 057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58 378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2 519 995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3 430 264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820 785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294 262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148 369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145 893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495 160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495 160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2 099 708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1 797 206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19 359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1 725 960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50 162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1 295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302 502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302 502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277 895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164 436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136 634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27 802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113 459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113 459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231 876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41 679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19 373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21 306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190 197 </w:t>
            </w:r>
          </w:p>
        </w:tc>
      </w:tr>
      <w:tr>
        <w:trPr>
          <w:trHeight w:val="18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140 800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46 033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2 674 696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2 674 696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2 674 696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849 287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1 825 409 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262 979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129 509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129 509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56 354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37 600 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14 474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19 582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55 230 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53 120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78 240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170 026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170 026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81 916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80 916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88 110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56 300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1 810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6 564 129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6 504 677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6 504 677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4 871 221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1 633 456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59 452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517 355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56 140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56 140 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56 011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461 215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461 215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461 215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150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110 505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58 953 </w:t>
            </w:r>
          </w:p>
        </w:tc>
      </w:tr>
      <w:tr>
        <w:trPr>
          <w:trHeight w:val="22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51 552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-138 098 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11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252 101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финансиовых активов государства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390 199 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-2 290 674 </w:t>
            </w:r>
          </w:p>
        </w:tc>
      </w:tr>
      <w:tr>
        <w:trPr>
          <w:trHeight w:val="7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2 290 674 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ноября 2015 года № 52/402-5с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44/296-5с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районов в городе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782"/>
        <w:gridCol w:w="557"/>
        <w:gridCol w:w="2866"/>
        <w:gridCol w:w="2340"/>
        <w:gridCol w:w="1967"/>
        <w:gridCol w:w="1924"/>
      </w:tblGrid>
      <w:tr>
        <w:trPr>
          <w:trHeight w:val="8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(тысяч тенге)</w:t>
            </w:r>
          </w:p>
        </w:tc>
      </w:tr>
      <w:tr>
        <w:trPr>
          <w:trHeight w:val="8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1 622 539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1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326 943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26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326 943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18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326 943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22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321 326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277 459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278 406 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76 455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88 725 </w:t>
            </w:r>
          </w:p>
        </w:tc>
      </w:tr>
      <w:tr>
        <w:trPr>
          <w:trHeight w:val="7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69 653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71 256 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105 778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110 046 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69 440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7 432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8 379 </w:t>
            </w:r>
          </w:p>
        </w:tc>
      </w:tr>
      <w:tr>
        <w:trPr>
          <w:trHeight w:val="11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5 617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1 264 233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1 264 233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1 264 233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813 056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272 237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127 223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304 086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109 510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451 177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64 274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186 963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177 044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22 896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8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1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31 363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5 363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