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77ae" w14:textId="d7b7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9 декабря 2015 года № 465. Зарегистрировано Департаментом юстиции Южно-Казахстанской области 31 декабря 2015 года № 3503.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Законом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строительства города Шымкент Бухарбаева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465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строительства города Шымкент"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города Шымкент" является государственным органом Республики Казахстан, осуществляющим деятельность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строительства города Шымкент"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строительства города Шымкент"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строительства города Шымкент"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строительства города Шымкент"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строительства города Шымкент"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строительства города Шымкент"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строительства города Шымкент"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строительства города Шымкент"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улица Байтурсынова 17, индекс 160011,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строительства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строительства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строительства города Шымкент"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строительства города Шымкент"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строительства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строительства города Шымкент"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осуществление государственной политики в области строительства на территории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осуществление деятельности строительства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строительстве новых, а также расширении, техническом перевооружении, модернизации, реконструкции, реставрации и капитальном ремонте существующих строений, зданий, сооружений, инженерных и транспортных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разработке, согласовании, экспертизе и утверждении в установленном порядке градостроительной, архитектурно-строительной и иной проектной (проектно-сметной)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инженерной подготовке территории, строительстве объектов благоустройства и озеленении;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и получать информацию (сведения, данные, исходные материалы или документы) из соответствующих органов архитектуры и градостроительства, а также государственного предприятия, осуществляющего ведение государственного градостроительного кадастра (за исключением информации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(или) ее застройки, проектирования и строительства объектов, а также их последующей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осуществление работ согласно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государственных закупках";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города и в исполнительные органы о совершенствовании деятельности в сфере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подготовке проектов распоряжений акима, постановлений акимата города, решении маслихата по вопросам, касающихся государственного учреждения "Отдел строительства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формирует и реализует единую стратегию в привлечении инвестиций для развития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пользуется всеми правами юридического лица в соответсвии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строительства города Шымкент" осуществляется первым руководителем, который несет персональную ответственность за выполнение возложенных на государственное учреждение "Отдел строительства города Шымкент"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строительства города Шымкент"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строительства города Шымкент"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строительства города Шымкент":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строительства города Шымкент"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строительства города Шымкент"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строительства города Шымкент"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строительства города Шымкент",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строительства города Шымкент" не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строительства города Шымкент"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