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540d" w14:textId="6315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территориях населенных пунктов Дермене, Темиржолшы, Орманшы сельского округа Дермене города Арыс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Арыс Южно-Казахстанской области от 19 мая 2015 года № 10. Зарегистрировано Департаментом юстиции Южно-Казахстанской области 19 июня 2015 года № 3215. Утратило силу постановлением акимата города Арыс Южно-Казахстанской области от 29 апреля 2016 года № 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29.04.2016 № 148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ситуации природного и техногенного характера", аким города Арыс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чрезвычайную ситуацию природного характера у подвесного моста на территории Дерменинского сельского округа города Арыс в месте соединения населенных пунктов Дермене, Темиржолшы, Орманшы.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города Актаева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