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53116" w14:textId="d0531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Арысского городского маслихата от 19 декабря 2014 года № 36/203-V "О городском бюджете на 2015–2017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Арысского городского маслихата Южно-Казахстанской области от 30 октября 2015 года № 45/273-V. Зарегистрировано Департаментом юстиции Южно-Казахстанской области 9 ноября 2015 года № 3423. Утратило силу в связи с истечением срока применения - (письмо аппарата маслихата города Арыс Южно-Казахстанской области от 6 января 2016 года № 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применения - (письмо аппарата маслихата города Арыс Южно-Казахстанской области от 06.01.2016 № 6).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21 октября 2015 года за № 43/348-V «О внесении изменений в решение Южно-Казахстанского областного маслихата от 11 декабря 2014 года № 34/258-V «Об областном бюджете на 2015-2017 годы», зарегистрированного в Реестре государственной регистрации нормативных правовых актов за № 3374, Арысский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Арысского городского маслихата от 19 декабря 2014 года № 36/203-V «О городском бюджете на 2015-2017 годы» (зарегистрированного в Реестре государственной регистрации нормативных правовых актов за № 2946, опубликовано 17 января 2015 года в газете «Арыс ақиқаты»)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городской бюджет города Арыс на 2015-2017 годы согласно приложениям 1, 2 и 3 соответственно, в том числе на 2015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8 845 896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2 391 972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143 568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35 405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6 274 951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8 821 028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9 287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11 892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2 605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40 779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40 779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- 25 198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25 198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25 198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25 198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25 198 тысяч тенге.».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сессии,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           Т.Тулбасиев</w:t>
      </w:r>
      <w:r>
        <w:rPr>
          <w:rFonts w:ascii="Times New Roman"/>
          <w:b w:val="false"/>
          <w:i w:val="false"/>
          <w:color w:val="000000"/>
          <w:sz w:val="28"/>
        </w:rPr>
        <w:t>    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Арысского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30 октября 2015 года № 45/273-V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Арысского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19 декабря 2014 года № 36/203-V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 Городской бюджет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8"/>
        <w:gridCol w:w="763"/>
        <w:gridCol w:w="779"/>
        <w:gridCol w:w="7323"/>
        <w:gridCol w:w="2397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             Наименование</w:t>
            </w:r>
          </w:p>
        </w:tc>
        <w:tc>
          <w:tcPr>
            <w:tcW w:w="23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8845896</w:t>
            </w:r>
          </w:p>
        </w:tc>
      </w:tr>
      <w:tr>
        <w:trPr>
          <w:trHeight w:val="3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2391972</w:t>
            </w:r>
          </w:p>
        </w:tc>
      </w:tr>
      <w:tr>
        <w:trPr>
          <w:trHeight w:val="3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2391972</w:t>
            </w:r>
          </w:p>
        </w:tc>
      </w:tr>
      <w:tr>
        <w:trPr>
          <w:trHeight w:val="27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1524935</w:t>
            </w:r>
          </w:p>
        </w:tc>
      </w:tr>
      <w:tr>
        <w:trPr>
          <w:trHeight w:val="30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1524935</w:t>
            </w:r>
          </w:p>
        </w:tc>
      </w:tr>
      <w:tr>
        <w:trPr>
          <w:trHeight w:val="3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281608</w:t>
            </w:r>
          </w:p>
        </w:tc>
      </w:tr>
      <w:tr>
        <w:trPr>
          <w:trHeight w:val="3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281608</w:t>
            </w:r>
          </w:p>
        </w:tc>
      </w:tr>
      <w:tr>
        <w:trPr>
          <w:trHeight w:val="31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519175</w:t>
            </w:r>
          </w:p>
        </w:tc>
      </w:tr>
      <w:tr>
        <w:trPr>
          <w:trHeight w:val="37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439286</w:t>
            </w:r>
          </w:p>
        </w:tc>
      </w:tr>
      <w:tr>
        <w:trPr>
          <w:trHeight w:val="39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22592</w:t>
            </w:r>
          </w:p>
        </w:tc>
      </w:tr>
      <w:tr>
        <w:trPr>
          <w:trHeight w:val="28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55998</w:t>
            </w:r>
          </w:p>
        </w:tc>
      </w:tr>
      <w:tr>
        <w:trPr>
          <w:trHeight w:val="31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</w:t>
            </w:r>
          </w:p>
        </w:tc>
      </w:tr>
      <w:tr>
        <w:trPr>
          <w:trHeight w:val="28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57210</w:t>
            </w:r>
          </w:p>
        </w:tc>
      </w:tr>
      <w:tr>
        <w:trPr>
          <w:trHeight w:val="30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5462</w:t>
            </w:r>
          </w:p>
        </w:tc>
      </w:tr>
      <w:tr>
        <w:trPr>
          <w:trHeight w:val="24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34922</w:t>
            </w:r>
          </w:p>
        </w:tc>
      </w:tr>
      <w:tr>
        <w:trPr>
          <w:trHeight w:val="34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14828</w:t>
            </w:r>
          </w:p>
        </w:tc>
      </w:tr>
      <w:tr>
        <w:trPr>
          <w:trHeight w:val="34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</w:t>
            </w:r>
          </w:p>
        </w:tc>
      </w:tr>
      <w:tr>
        <w:trPr>
          <w:trHeight w:val="42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</w:t>
            </w:r>
          </w:p>
        </w:tc>
      </w:tr>
      <w:tr>
        <w:trPr>
          <w:trHeight w:val="24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налоговые поступления в местный бюджет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</w:t>
            </w:r>
          </w:p>
        </w:tc>
      </w:tr>
      <w:tr>
        <w:trPr>
          <w:trHeight w:val="88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8328</w:t>
            </w:r>
          </w:p>
        </w:tc>
      </w:tr>
      <w:tr>
        <w:trPr>
          <w:trHeight w:val="24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8328</w:t>
            </w:r>
          </w:p>
        </w:tc>
      </w:tr>
      <w:tr>
        <w:trPr>
          <w:trHeight w:val="31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143568</w:t>
            </w:r>
          </w:p>
        </w:tc>
      </w:tr>
      <w:tr>
        <w:trPr>
          <w:trHeight w:val="24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143568</w:t>
            </w:r>
          </w:p>
        </w:tc>
      </w:tr>
      <w:tr>
        <w:trPr>
          <w:trHeight w:val="24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2968</w:t>
            </w:r>
          </w:p>
        </w:tc>
      </w:tr>
      <w:tr>
        <w:trPr>
          <w:trHeight w:val="24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1592</w:t>
            </w:r>
          </w:p>
        </w:tc>
      </w:tr>
      <w:tr>
        <w:trPr>
          <w:trHeight w:val="49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</w:t>
            </w:r>
          </w:p>
        </w:tc>
      </w:tr>
      <w:tr>
        <w:trPr>
          <w:trHeight w:val="24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</w:t>
            </w:r>
          </w:p>
        </w:tc>
      </w:tr>
      <w:tr>
        <w:trPr>
          <w:trHeight w:val="99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</w:t>
            </w:r>
          </w:p>
        </w:tc>
      </w:tr>
      <w:tr>
        <w:trPr>
          <w:trHeight w:val="138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</w:t>
            </w:r>
          </w:p>
        </w:tc>
      </w:tr>
      <w:tr>
        <w:trPr>
          <w:trHeight w:val="24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139499</w:t>
            </w:r>
          </w:p>
        </w:tc>
      </w:tr>
      <w:tr>
        <w:trPr>
          <w:trHeight w:val="27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139499</w:t>
            </w:r>
          </w:p>
        </w:tc>
      </w:tr>
      <w:tr>
        <w:trPr>
          <w:trHeight w:val="36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35405</w:t>
            </w:r>
          </w:p>
        </w:tc>
      </w:tr>
      <w:tr>
        <w:trPr>
          <w:trHeight w:val="24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35405</w:t>
            </w:r>
          </w:p>
        </w:tc>
      </w:tr>
      <w:tr>
        <w:trPr>
          <w:trHeight w:val="24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35405</w:t>
            </w:r>
          </w:p>
        </w:tc>
      </w:tr>
      <w:tr>
        <w:trPr>
          <w:trHeight w:val="24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35405</w:t>
            </w:r>
          </w:p>
        </w:tc>
      </w:tr>
      <w:tr>
        <w:trPr>
          <w:trHeight w:val="36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6274951</w:t>
            </w:r>
          </w:p>
        </w:tc>
      </w:tr>
      <w:tr>
        <w:trPr>
          <w:trHeight w:val="24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6274951</w:t>
            </w:r>
          </w:p>
        </w:tc>
      </w:tr>
      <w:tr>
        <w:trPr>
          <w:trHeight w:val="24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6274951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9"/>
        <w:gridCol w:w="570"/>
        <w:gridCol w:w="749"/>
        <w:gridCol w:w="808"/>
        <w:gridCol w:w="6971"/>
        <w:gridCol w:w="233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   Наименование</w:t>
            </w:r>
          </w:p>
        </w:tc>
        <w:tc>
          <w:tcPr>
            <w:tcW w:w="2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8821028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414839</w:t>
            </w:r>
          </w:p>
        </w:tc>
      </w:tr>
      <w:tr>
        <w:trPr>
          <w:trHeight w:val="6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338884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20624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19861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226227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89450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136707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аула, аульного округа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92033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аула, аульного округа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90417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1616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</w:t>
            </w:r>
          </w:p>
        </w:tc>
      </w:tr>
      <w:tr>
        <w:trPr>
          <w:trHeight w:val="27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74494</w:t>
            </w:r>
          </w:p>
        </w:tc>
      </w:tr>
      <w:tr>
        <w:trPr>
          <w:trHeight w:val="57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44681</w:t>
            </w:r>
          </w:p>
        </w:tc>
      </w:tr>
      <w:tr>
        <w:trPr>
          <w:trHeight w:val="73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44537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</w:tr>
      <w:tr>
        <w:trPr>
          <w:trHeight w:val="3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28013</w:t>
            </w:r>
          </w:p>
        </w:tc>
      </w:tr>
      <w:tr>
        <w:trPr>
          <w:trHeight w:val="99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27772</w:t>
            </w:r>
          </w:p>
        </w:tc>
      </w:tr>
      <w:tr>
        <w:trPr>
          <w:trHeight w:val="2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</w:t>
            </w:r>
          </w:p>
        </w:tc>
      </w:tr>
      <w:tr>
        <w:trPr>
          <w:trHeight w:val="27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27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3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9699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9317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9317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9317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</w:t>
            </w:r>
          </w:p>
        </w:tc>
      </w:tr>
      <w:tr>
        <w:trPr>
          <w:trHeight w:val="7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</w:t>
            </w:r>
          </w:p>
        </w:tc>
      </w:tr>
      <w:tr>
        <w:trPr>
          <w:trHeight w:val="5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15986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15986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15986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15986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5561255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670452</w:t>
            </w:r>
          </w:p>
        </w:tc>
      </w:tr>
      <w:tr>
        <w:trPr>
          <w:trHeight w:val="5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51559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30331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21228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618893</w:t>
            </w:r>
          </w:p>
        </w:tc>
      </w:tr>
      <w:tr>
        <w:trPr>
          <w:trHeight w:val="51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55110</w:t>
            </w:r>
          </w:p>
        </w:tc>
      </w:tr>
      <w:tr>
        <w:trPr>
          <w:trHeight w:val="4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563783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3358591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аула, аульного округа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местности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3358360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3312416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45944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1532212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855127</w:t>
            </w:r>
          </w:p>
        </w:tc>
      </w:tr>
      <w:tr>
        <w:trPr>
          <w:trHeight w:val="66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13482</w:t>
            </w:r>
          </w:p>
        </w:tc>
      </w:tr>
      <w:tr>
        <w:trPr>
          <w:trHeight w:val="73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77832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7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15506</w:t>
            </w:r>
          </w:p>
        </w:tc>
      </w:tr>
      <w:tr>
        <w:trPr>
          <w:trHeight w:val="8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2230</w:t>
            </w:r>
          </w:p>
        </w:tc>
      </w:tr>
      <w:tr>
        <w:trPr>
          <w:trHeight w:val="66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20264</w:t>
            </w:r>
          </w:p>
        </w:tc>
      </w:tr>
      <w:tr>
        <w:trPr>
          <w:trHeight w:val="51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725668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677085</w:t>
            </w:r>
          </w:p>
        </w:tc>
      </w:tr>
      <w:tr>
        <w:trPr>
          <w:trHeight w:val="3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677085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5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аула, аульного округа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7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335656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6051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6051</w:t>
            </w:r>
          </w:p>
        </w:tc>
      </w:tr>
      <w:tr>
        <w:trPr>
          <w:trHeight w:val="36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6051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298765</w:t>
            </w:r>
          </w:p>
        </w:tc>
      </w:tr>
      <w:tr>
        <w:trPr>
          <w:trHeight w:val="5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аула, аульного округа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294265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13600</w:t>
            </w:r>
          </w:p>
        </w:tc>
      </w:tr>
      <w:tr>
        <w:trPr>
          <w:trHeight w:val="99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4268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13500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28541</w:t>
            </w:r>
          </w:p>
        </w:tc>
      </w:tr>
      <w:tr>
        <w:trPr>
          <w:trHeight w:val="5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</w:t>
            </w:r>
          </w:p>
        </w:tc>
      </w:tr>
      <w:tr>
        <w:trPr>
          <w:trHeight w:val="3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38057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123950</w:t>
            </w:r>
          </w:p>
        </w:tc>
      </w:tr>
      <w:tr>
        <w:trPr>
          <w:trHeight w:val="99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26976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43213</w:t>
            </w:r>
          </w:p>
        </w:tc>
      </w:tr>
      <w:tr>
        <w:trPr>
          <w:trHeight w:val="3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102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34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30840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30840</w:t>
            </w:r>
          </w:p>
        </w:tc>
      </w:tr>
      <w:tr>
        <w:trPr>
          <w:trHeight w:val="67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28514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883697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192676</w:t>
            </w:r>
          </w:p>
        </w:tc>
      </w:tr>
      <w:tr>
        <w:trPr>
          <w:trHeight w:val="51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3672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1847</w:t>
            </w:r>
          </w:p>
        </w:tc>
      </w:tr>
      <w:tr>
        <w:trPr>
          <w:trHeight w:val="37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энергетического аудита многоквартирных жилых домов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1825</w:t>
            </w:r>
          </w:p>
        </w:tc>
      </w:tr>
      <w:tr>
        <w:trPr>
          <w:trHeight w:val="3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21370</w:t>
            </w:r>
          </w:p>
        </w:tc>
      </w:tr>
      <w:tr>
        <w:trPr>
          <w:trHeight w:val="5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21370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159521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строительство и (или) приобретение жилья коммунального жилищного фонда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156521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8113</w:t>
            </w:r>
          </w:p>
        </w:tc>
      </w:tr>
      <w:tr>
        <w:trPr>
          <w:trHeight w:val="5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7826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360888</w:t>
            </w:r>
          </w:p>
        </w:tc>
      </w:tr>
      <w:tr>
        <w:trPr>
          <w:trHeight w:val="6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360888</w:t>
            </w:r>
          </w:p>
        </w:tc>
      </w:tr>
      <w:tr>
        <w:trPr>
          <w:trHeight w:val="27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бесперебойного теплоснабжения малых городов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</w:tr>
      <w:tr>
        <w:trPr>
          <w:trHeight w:val="3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42432</w:t>
            </w:r>
          </w:p>
        </w:tc>
      </w:tr>
      <w:tr>
        <w:trPr>
          <w:trHeight w:val="6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232021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8588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37847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330133</w:t>
            </w:r>
          </w:p>
        </w:tc>
      </w:tr>
      <w:tr>
        <w:trPr>
          <w:trHeight w:val="5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аула, аульного округа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5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273264</w:t>
            </w:r>
          </w:p>
        </w:tc>
      </w:tr>
      <w:tr>
        <w:trPr>
          <w:trHeight w:val="36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42213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16438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</w:tc>
      </w:tr>
      <w:tr>
        <w:trPr>
          <w:trHeight w:val="34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214418</w:t>
            </w:r>
          </w:p>
        </w:tc>
      </w:tr>
      <w:tr>
        <w:trPr>
          <w:trHeight w:val="39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56100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56100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589191</w:t>
            </w:r>
          </w:p>
        </w:tc>
      </w:tr>
      <w:tr>
        <w:trPr>
          <w:trHeight w:val="27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176341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66341</w:t>
            </w:r>
          </w:p>
        </w:tc>
      </w:tr>
      <w:tr>
        <w:trPr>
          <w:trHeight w:val="27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66341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110000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248630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аула, аульного округа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</w:tr>
      <w:tr>
        <w:trPr>
          <w:trHeight w:val="57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457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физкультурно-оздоровительных и спортивных мероприятий на местном уровне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139624</w:t>
            </w:r>
          </w:p>
        </w:tc>
      </w:tr>
      <w:tr>
        <w:trPr>
          <w:trHeight w:val="6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9424</w:t>
            </w:r>
          </w:p>
        </w:tc>
      </w:tr>
      <w:tr>
        <w:trPr>
          <w:trHeight w:val="3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121250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</w:p>
        </w:tc>
      </w:tr>
      <w:tr>
        <w:trPr>
          <w:trHeight w:val="73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</w:t>
            </w:r>
          </w:p>
        </w:tc>
      </w:tr>
      <w:tr>
        <w:trPr>
          <w:trHeight w:val="51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108940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108940</w:t>
            </w:r>
          </w:p>
        </w:tc>
      </w:tr>
      <w:tr>
        <w:trPr>
          <w:trHeight w:val="3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64861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42012</w:t>
            </w:r>
          </w:p>
        </w:tc>
      </w:tr>
      <w:tr>
        <w:trPr>
          <w:trHeight w:val="34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36536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5476</w:t>
            </w:r>
          </w:p>
        </w:tc>
      </w:tr>
      <w:tr>
        <w:trPr>
          <w:trHeight w:val="3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22849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22849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99359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56694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8613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</w:tr>
      <w:tr>
        <w:trPr>
          <w:trHeight w:val="5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47993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42665</w:t>
            </w:r>
          </w:p>
        </w:tc>
      </w:tr>
      <w:tr>
        <w:trPr>
          <w:trHeight w:val="73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26806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15491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</w:t>
            </w:r>
          </w:p>
        </w:tc>
      </w:tr>
      <w:tr>
        <w:trPr>
          <w:trHeight w:val="5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48138</w:t>
            </w:r>
          </w:p>
        </w:tc>
      </w:tr>
      <w:tr>
        <w:trPr>
          <w:trHeight w:val="51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48138</w:t>
            </w:r>
          </w:p>
        </w:tc>
      </w:tr>
      <w:tr>
        <w:trPr>
          <w:trHeight w:val="5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48138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48138</w:t>
            </w:r>
          </w:p>
        </w:tc>
      </w:tr>
      <w:tr>
        <w:trPr>
          <w:trHeight w:val="7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207074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91516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4002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4002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63686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13844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19816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11720</w:t>
            </w:r>
          </w:p>
        </w:tc>
      </w:tr>
      <w:tr>
        <w:trPr>
          <w:trHeight w:val="51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14287</w:t>
            </w:r>
          </w:p>
        </w:tc>
      </w:tr>
      <w:tr>
        <w:trPr>
          <w:trHeight w:val="5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</w:t>
            </w:r>
          </w:p>
        </w:tc>
      </w:tr>
      <w:tr>
        <w:trPr>
          <w:trHeight w:val="4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23828</w:t>
            </w:r>
          </w:p>
        </w:tc>
      </w:tr>
      <w:tr>
        <w:trPr>
          <w:trHeight w:val="73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477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23739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477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5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земельных отношений района (города областного значения)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42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477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57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115308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115308</w:t>
            </w:r>
          </w:p>
        </w:tc>
      </w:tr>
      <w:tr>
        <w:trPr>
          <w:trHeight w:val="3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115308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39534</w:t>
            </w:r>
          </w:p>
        </w:tc>
      </w:tr>
      <w:tr>
        <w:trPr>
          <w:trHeight w:val="3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39534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12468</w:t>
            </w:r>
          </w:p>
        </w:tc>
      </w:tr>
      <w:tr>
        <w:trPr>
          <w:trHeight w:val="5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12318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5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27066</w:t>
            </w:r>
          </w:p>
        </w:tc>
      </w:tr>
      <w:tr>
        <w:trPr>
          <w:trHeight w:val="6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9182</w:t>
            </w:r>
          </w:p>
        </w:tc>
      </w:tr>
      <w:tr>
        <w:trPr>
          <w:trHeight w:val="5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17500</w:t>
            </w:r>
          </w:p>
        </w:tc>
      </w:tr>
      <w:tr>
        <w:trPr>
          <w:trHeight w:val="36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663426</w:t>
            </w:r>
          </w:p>
        </w:tc>
      </w:tr>
      <w:tr>
        <w:trPr>
          <w:trHeight w:val="39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663426</w:t>
            </w:r>
          </w:p>
        </w:tc>
      </w:tr>
      <w:tr>
        <w:trPr>
          <w:trHeight w:val="5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663426</w:t>
            </w:r>
          </w:p>
        </w:tc>
      </w:tr>
      <w:tr>
        <w:trPr>
          <w:trHeight w:val="39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25500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637926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43642</w:t>
            </w:r>
          </w:p>
        </w:tc>
      </w:tr>
      <w:tr>
        <w:trPr>
          <w:trHeight w:val="34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14205</w:t>
            </w:r>
          </w:p>
        </w:tc>
      </w:tr>
      <w:tr>
        <w:trPr>
          <w:trHeight w:val="37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14205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13762</w:t>
            </w:r>
          </w:p>
        </w:tc>
      </w:tr>
      <w:tr>
        <w:trPr>
          <w:trHeight w:val="45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29437</w:t>
            </w:r>
          </w:p>
        </w:tc>
      </w:tr>
      <w:tr>
        <w:trPr>
          <w:trHeight w:val="64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28979</w:t>
            </w:r>
          </w:p>
        </w:tc>
      </w:tr>
      <w:tr>
        <w:trPr>
          <w:trHeight w:val="6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28979</w:t>
            </w:r>
          </w:p>
        </w:tc>
      </w:tr>
      <w:tr>
        <w:trPr>
          <w:trHeight w:val="39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</w:tr>
      <w:tr>
        <w:trPr>
          <w:trHeight w:val="51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</w:tr>
      <w:tr>
        <w:trPr>
          <w:trHeight w:val="39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7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57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8876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8876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8876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8876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9287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   Наименование</w:t>
            </w:r>
          </w:p>
        </w:tc>
        <w:tc>
          <w:tcPr>
            <w:tcW w:w="2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11892</w:t>
            </w:r>
          </w:p>
        </w:tc>
      </w:tr>
      <w:tr>
        <w:trPr>
          <w:trHeight w:val="73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11892</w:t>
            </w:r>
          </w:p>
        </w:tc>
      </w:tr>
      <w:tr>
        <w:trPr>
          <w:trHeight w:val="36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11892</w:t>
            </w:r>
          </w:p>
        </w:tc>
      </w:tr>
      <w:tr>
        <w:trPr>
          <w:trHeight w:val="51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11892</w:t>
            </w:r>
          </w:p>
        </w:tc>
      </w:tr>
      <w:tr>
        <w:trPr>
          <w:trHeight w:val="5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11892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2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2605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2605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2605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 выданных из государственного бюджета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2605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40779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   Наименование</w:t>
            </w:r>
          </w:p>
        </w:tc>
        <w:tc>
          <w:tcPr>
            <w:tcW w:w="2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40779</w:t>
            </w:r>
          </w:p>
        </w:tc>
      </w:tr>
      <w:tr>
        <w:trPr>
          <w:trHeight w:val="2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3660</w:t>
            </w:r>
          </w:p>
        </w:tc>
      </w:tr>
      <w:tr>
        <w:trPr>
          <w:trHeight w:val="2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3660</w:t>
            </w:r>
          </w:p>
        </w:tc>
      </w:tr>
      <w:tr>
        <w:trPr>
          <w:trHeight w:val="2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3660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специализированных уполномоченных организаций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37119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37119</w:t>
            </w:r>
          </w:p>
        </w:tc>
      </w:tr>
      <w:tr>
        <w:trPr>
          <w:trHeight w:val="66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37119</w:t>
            </w:r>
          </w:p>
        </w:tc>
      </w:tr>
      <w:tr>
        <w:trPr>
          <w:trHeight w:val="5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37119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БЮДЖЕТА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-25198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БЮДЖЕТА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25198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2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11892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11892</w:t>
            </w:r>
          </w:p>
        </w:tc>
      </w:tr>
      <w:tr>
        <w:trPr>
          <w:trHeight w:val="34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11892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11892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   Наименование</w:t>
            </w:r>
          </w:p>
        </w:tc>
        <w:tc>
          <w:tcPr>
            <w:tcW w:w="2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2605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2605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2605</w:t>
            </w:r>
          </w:p>
        </w:tc>
      </w:tr>
      <w:tr>
        <w:trPr>
          <w:trHeight w:val="39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2605</w:t>
            </w:r>
          </w:p>
        </w:tc>
      </w:tr>
      <w:tr>
        <w:trPr>
          <w:trHeight w:val="5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2605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2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15911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15911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15911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15911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Арысского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30 октября 2015 года № 45/273-V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4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Арысского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19 декабря 2014 года № 36/203-V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Перечень бюджетных программ развития городского бюджета на 2015 год с разделением на бюджетные программы, направленные на реализацию бюджетных инвестиционных проектов (программ)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0"/>
        <w:gridCol w:w="689"/>
        <w:gridCol w:w="713"/>
        <w:gridCol w:w="841"/>
        <w:gridCol w:w="9057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    Наименование</w:t>
            </w:r>
          </w:p>
        </w:tc>
      </w:tr>
      <w:tr>
        <w:trPr>
          <w:trHeight w:val="24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24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25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4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Инвестиционные проекты</w:t>
            </w:r>
          </w:p>
        </w:tc>
      </w:tr>
      <w:tr>
        <w:trPr>
          <w:trHeight w:val="24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24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</w:tr>
      <w:tr>
        <w:trPr>
          <w:trHeight w:val="24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24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</w:p>
        </w:tc>
      </w:tr>
      <w:tr>
        <w:trPr>
          <w:trHeight w:val="24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4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</w:tr>
      <w:tr>
        <w:trPr>
          <w:trHeight w:val="24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24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</w:tr>
      <w:tr>
        <w:trPr>
          <w:trHeight w:val="24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4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</w:tr>
      <w:tr>
        <w:trPr>
          <w:trHeight w:val="24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49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строительство и (или) приобретение жилья коммунального жилищного фонда </w:t>
            </w:r>
          </w:p>
        </w:tc>
      </w:tr>
      <w:tr>
        <w:trPr>
          <w:trHeight w:val="49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</w:tr>
      <w:tr>
        <w:trPr>
          <w:trHeight w:val="24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49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24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</w:tr>
      <w:tr>
        <w:trPr>
          <w:trHeight w:val="31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</w:p>
        </w:tc>
      </w:tr>
      <w:tr>
        <w:trPr>
          <w:trHeight w:val="24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24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24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</w:tr>
      <w:tr>
        <w:trPr>
          <w:trHeight w:val="24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24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24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24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</w:tr>
      <w:tr>
        <w:trPr>
          <w:trHeight w:val="24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</w:tr>
      <w:tr>
        <w:trPr>
          <w:trHeight w:val="24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24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</w:tr>
      <w:tr>
        <w:trPr>
          <w:trHeight w:val="24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</w:tr>
      <w:tr>
        <w:trPr>
          <w:trHeight w:val="49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</w:tr>
      <w:tr>
        <w:trPr>
          <w:trHeight w:val="49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24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</w:tr>
      <w:tr>
        <w:trPr>
          <w:trHeight w:val="24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24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49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24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</w:tr>
      <w:tr>
        <w:trPr>
          <w:trHeight w:val="24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24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49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24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9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Приложение 3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Арысского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30 октября 2015 года № 45/273-V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6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Арысского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19 декабря 2014 года № 36/203-V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Бюджетные программы каждого сельского округа городского бюджета на 2015-2017 годы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5"/>
        <w:gridCol w:w="517"/>
        <w:gridCol w:w="625"/>
        <w:gridCol w:w="639"/>
        <w:gridCol w:w="1819"/>
        <w:gridCol w:w="1225"/>
        <w:gridCol w:w="1155"/>
        <w:gridCol w:w="1113"/>
        <w:gridCol w:w="1113"/>
        <w:gridCol w:w="1141"/>
        <w:gridCol w:w="1028"/>
        <w:gridCol w:w="1070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 Наименование</w:t>
            </w:r>
          </w:p>
        </w:tc>
        <w:tc>
          <w:tcPr>
            <w:tcW w:w="12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сельских округов</w:t>
            </w:r>
          </w:p>
        </w:tc>
      </w:tr>
      <w:tr>
        <w:trPr>
          <w:trHeight w:val="21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Акдала</w:t>
            </w:r>
          </w:p>
        </w:tc>
        <w:tc>
          <w:tcPr>
            <w:tcW w:w="1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Дермене</w:t>
            </w:r>
          </w:p>
        </w:tc>
        <w:tc>
          <w:tcPr>
            <w:tcW w:w="1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Кожатогай</w:t>
            </w:r>
          </w:p>
        </w:tc>
        <w:tc>
          <w:tcPr>
            <w:tcW w:w="11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Монтайтас</w:t>
            </w:r>
          </w:p>
        </w:tc>
        <w:tc>
          <w:tcPr>
            <w:tcW w:w="10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Жидели</w:t>
            </w:r>
          </w:p>
        </w:tc>
        <w:tc>
          <w:tcPr>
            <w:tcW w:w="10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Байыркум</w:t>
            </w:r>
          </w:p>
        </w:tc>
      </w:tr>
      <w:tr>
        <w:trPr>
          <w:trHeight w:val="21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21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92033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15465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16631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16122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15446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15004</w:t>
            </w:r>
          </w:p>
        </w:tc>
      </w:tr>
      <w:tr>
        <w:trPr>
          <w:trHeight w:val="42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92033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15465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16631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16122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15446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15004</w:t>
            </w:r>
          </w:p>
        </w:tc>
      </w:tr>
      <w:tr>
        <w:trPr>
          <w:trHeight w:val="42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аула, аульного округа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92033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15465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16631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16122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15446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15004</w:t>
            </w:r>
          </w:p>
        </w:tc>
      </w:tr>
      <w:tr>
        <w:trPr>
          <w:trHeight w:val="42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аула, аульного округа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90417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13014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15147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16369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15843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15246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14798</w:t>
            </w:r>
          </w:p>
        </w:tc>
      </w:tr>
      <w:tr>
        <w:trPr>
          <w:trHeight w:val="21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1616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</w:t>
            </w:r>
          </w:p>
        </w:tc>
      </w:tr>
      <w:tr>
        <w:trPr>
          <w:trHeight w:val="21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51790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31846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19713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</w:p>
        </w:tc>
      </w:tr>
      <w:tr>
        <w:trPr>
          <w:trHeight w:val="21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51559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31846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19713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51559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31846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19713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30331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10618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19713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21228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21228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</w:p>
        </w:tc>
      </w:tr>
      <w:tr>
        <w:trPr>
          <w:trHeight w:val="42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</w:p>
        </w:tc>
      </w:tr>
      <w:tr>
        <w:trPr>
          <w:trHeight w:val="42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</w:p>
        </w:tc>
      </w:tr>
      <w:tr>
        <w:trPr>
          <w:trHeight w:val="21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21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42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аула, аульного округа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42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21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</w:tr>
      <w:tr>
        <w:trPr>
          <w:trHeight w:val="21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</w:tr>
      <w:tr>
        <w:trPr>
          <w:trHeight w:val="42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аула, аульного округа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</w:tr>
      <w:tr>
        <w:trPr>
          <w:trHeight w:val="21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21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1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аула, аульного округа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физкультурно-оздоровительных и спортивных мероприятий на местном уровне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