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e20a" w14:textId="167e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"Аппарат Арысского городского маслихата"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Арысского городского маслихата Южно-Казахстанской области от 18 декабря 2015 года № 48/288-V. Зарегистрировано Департаментом юстиции Южно-Казахстанской области 13 января 2016 года № 3525. Утратило силу решением Арысского городского маслихата Южно-Казахстанской области от 20 июня 2016 года № 3/17-VI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Арысского городского маслихата Южно-Казахстанской области от 20.06.2016 № 3/17-VI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"Об утверждении типового положения государственного органа Республики Казахстан", Арысский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"Аппарат Арысского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городского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Б.Токсеитов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 решением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Арысского городского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 от 18 декабря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года № 48/288-V</w:t>
            </w:r>
          </w:p>
        </w:tc>
      </w:tr>
    </w:tbl>
    <w:bookmarkStart w:name="z5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государственного учреждения "Аппарат Арысского городского маслихата"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"Аппарат Арысского городского маслихата" является государственным органом Республики Казахстан, осуществляющим руководство в сфере обеспечения деятельности городского маслихата, его органов и депутатов.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"Аппарат Арысского городского маслихата"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"Аппарат Арысского городского маслихата"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"Аппарат Арысского городского маслихата"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"Аппарат Арысского городского маслихата"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"Аппарат Арысского городского маслихата"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"Аппарат Арысского городского маслихата" по вопросам своей компетенции в установленном законодательством порядке принимает решения, оформляемые распоряжениями секретаря Арысского городского маслихата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"Аппарат Арысского городского маслихата"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Республика Казахстан, Южно-Казахстанская область, город Арыс, улица Аль-Фараби 3, индекс 160100.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органа: государственное учреждение "Аппарат маслихата города Арыс".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"Аппарат Арысского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"Аппарат Арысского городского маслихата"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"Аппарат Арысского городского маслихата" запрещается вступать договорные отношения с субъектами предпринимательства на предмет выполнения обязанностей, являющихся функциями государственного учреждения "Аппарат Арысского городского маслихата".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"Аппарат Арысского городского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осуществляет организационное, правовое, материально-техническое и иное обеспечение Арысского городского маслихата и его органов, являющимся выборным органом, избираемый населением города, выражающий волю населения и в соответствии с законодательством Республики Казахстан определяющий меры, необходимые для ее реализации, и контролирующий их осуществление.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оказывает помощь депутатам Арысского городского маслихата в осуществлении их полномочий.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Осуществляет обязаности и функции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Законадательными актами Республики Казахстан, актами Президента Республики Казахстан, и иными нормативными правовыми актами.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обеспечение соблюдения Регламента Арысского городского маслихата в пределах своей компентенции;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оказывает помощь депутатам в осуществлении их полномочий, информационно-аналитического, организационно-правового и материально-технического обеспечения деятельности маслихата и его органов;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регистрирует и рассматривает письма, заявления и обращения направленные в Арысский городской маслихат гражданами (избирателями), доводит их до сведения депутатов, контролирует их исполнение, при необходимости готовит на них ответы;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организует прием граждан в государственном учреждений "Аппарат Арысского городского маслихата";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участвует в разработке актов Арысского городского маслихата, а также обеспечивает их отправление для регистрации в органах юстиции в случаях, предусмотренных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в порядке предусмотренных законодательством Республики Казахстан обеспечивает публикацию решений Арысского городского маслихата в средствах массовой информации;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7) ведет делопроизводство Арысского городского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деятельность государственных служащих аппарата маслихата осуществляется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осуществляет обязанности и функции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государственного учреждения "Аппарат Арысского городского маслихата" осуществляется первым руководителем, который несет персональную ответственность за выполнение возложенных на государственное учреждение "Аппарат Арысского городского маслихата"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"Аппарат Арысского городского маслихата" избирается на должность из числа депутатов и освобождается от должности открытым или тайным голосованием большинством голосов от общего числа депутатов на сессии Арысского 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"Аппарат Арысского городского маслихата" не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"Аппарат Арысского городского маслихата":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организует подготовку сессии маслихата и вопросов, вносимых на ее рассмотрение, обеспечивает составление протокола и вместе с председателем сессии подписывает решения, иные документы, принятые или утвержденные на сессии маслихата;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содействует депутатам маслихата в осуществлении ими своих полномочий, обеспечивает их необходимой информацией, рассматривает вопросы, связанные с освобождением депутатов от выполнения служебных обязанностей для участия в сессиях маслихата, в работе его постоянных комиссий и иных органов, и в избирательных округах;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контролирует рассмотрение запросов депутатов и депутатских обращений;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руководит деятельностью аппарата маслихата, назначает на должность и освобождает от должности его служащих;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регулярно представляет в маслихат информацию об обращениях избирателей и о принятых по ним мерах;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организует взаимодействие маслихата с иными органами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7) организует проверку подлинности собранных подписей депутатов маслихата, инициирующих вопрос о выражении недоверия акиму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8) по вопросам своей компетенции издает распоряжения;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9) координирует деятельность постоянных комиссий и иных органов маслихата, и депутатских групп;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10) представляет маслихат в отношениях с государственными органами, организациями, органами местного самоуправления и общественными объединениями;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11) обеспечивает опубликование решений маслихата, определяет меры по контролю за их исполнением;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12) в установленном законодательством порядке и в пределах своей компетенции поощряет и налагает дисциплинарные взыскания на работников аппарата;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13) принимает меры, направленные на противодействие коррупции в государственном учреждении "Аппарат Арысского городского маслихата" и несет персональную ответственность за принятие антикоррупционных мер;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14) выполняет функции в соответствии с действующим законодательством Республики Казахстан и согласно решениям Арысско гогородского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 отсутствии первого руководителя государственного учреждения "Аппарат Арысского городского маслихата" по решению председателя сессии маслихата его полномочия временно осуществляются председателем одной из постоянных комиссий маслихата или депутатом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Государственное учреждение "Аппарат Арысского городского маслихата" возглавляется секретарем Арысского городского маслихата избираемым на должность и освобождаемым от должности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"Аппарат Арысского городского маслихата" имеет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"Аппарат Арысского городского маслихата"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"Аппарат Арысского городского маслихата" относятся к коммунальной собственности города.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"Аппарат Арысского городского маслихата" не вправе самостоятельно отчуждать или иными способом распоряжаться закрепленным за ним имуществом и имуществом, приобретенным за счет средства,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"Аппарат Арысского городского маслихата"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