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0111" w14:textId="ffd0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10 марта 2015 года № 68. Зарегистрировано Департаментом юстиции Южно-Казахстанской области 20 марта 2015 года № 3085. Утратило силу в связи с истечением срока применения - (письмо аппарата акима города Кентау Южно-Казахстанской области от 21 января 2016 года № 1-01-02-377/128)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Кентау Южно-Казахстанской области от 21.01.2016 № 1-01-02-377/128).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города Кентау»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постановления в периодических печатных изданиях, распространяемых на территории города Кентау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Кентау.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Е. Бектаева.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Кентау                        Н. Ташимов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марта 2015 года № 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3307"/>
        <w:gridCol w:w="3161"/>
        <w:gridCol w:w="1944"/>
        <w:gridCol w:w="958"/>
        <w:gridCol w:w="1945"/>
      </w:tblGrid>
      <w:tr>
        <w:trPr>
          <w:trHeight w:val="14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Ащысай» акимата города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- 100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 квадратных метров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Байылдыр» акимата города Кентау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- 100 штук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 квадратных метров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Карнак» акимата города Кентау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- 200 штук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 квадратных метров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Хантаги» акимата города Кентау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- 150 штук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 квадратных метров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«Кентауский городской отдел занятости и социальных программ» акимата города Кентау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социально-значимых работах. Оказание помощи в обработке и подготовке к хранению документов.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 часов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«Жилищная инспекция города Кентау» акимата города Кентау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разъяснительных листовок в многоэтажных домах и квартирах о проведении ремонтных работ в объектах кондоминимума. Оказание помощи в обработке и подготовке к хранению документов.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 часов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«Молодежный центр» отдела внутренней политики акимата города Кентау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социальному опросу населения.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 часов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«Городской отдел жилищно-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мусора.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432000 квадратных метров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3228"/>
        <w:gridCol w:w="3222"/>
        <w:gridCol w:w="1965"/>
        <w:gridCol w:w="924"/>
        <w:gridCol w:w="196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пассажирского транспорта и автомобильных дорог города Кентау» акимата города Кентау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обеспечение порядка на территориях городских парков.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внутренних дел города Кентау» Департамента внутренних дел Южно Казахстанской области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обеспечении общественного порядка.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 часов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государственных доходов по городу Кентау Департамента государственных доходов ЮКО комитета государственных доходов Министерства финансов РК 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рапространении уведомлений по сбору налога на землю и имущества физическим лицам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 часов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