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c517" w14:textId="73fc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19 декабря 2014 года № 209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октября 2015 года № 265. Зарегистрировано Департаментом юстиции Южно-Казахстанской области 2 ноября 2015 года № 3404. Утратило силу в связи с истечением срока применения - (письмо Кентауского городского маслихата Южно-Казахстанской области от 15 января 2016 года № 06-13/11)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15.01.2016 № 06-13/11).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декабря 2014 года № 209 «О городском бюджете на 2015-2017 годы» (зарегистрировано в Реестре государственной регистрации нормативных правовых актов за № 2930, опубликовано 10 января 2015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2015-2017 годы согласно приложениям 1 и 2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9 320 251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8 261 703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9 391 230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501 981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-572 960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572 960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502 973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70 980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Ж.Курманбеков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2015 года № 265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72"/>
        <w:gridCol w:w="751"/>
        <w:gridCol w:w="7840"/>
        <w:gridCol w:w="21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9 320 251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999 816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427 593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343 967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31 144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78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6 943</w:t>
            </w:r>
          </w:p>
        </w:tc>
      </w:tr>
      <w:tr>
        <w:trPr>
          <w:trHeight w:val="10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2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8 261 703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8 261 703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48"/>
        <w:gridCol w:w="788"/>
        <w:gridCol w:w="749"/>
        <w:gridCol w:w="7040"/>
        <w:gridCol w:w="22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9 391 230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299 275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167 050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74 677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74 227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77 758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74 704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2 974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131 657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85 190 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29 574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55 616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31 859 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31 859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14 608 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361 001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8 951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8 951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352 050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351 884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3 752 302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806 200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139 912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100 917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666 288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206 027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460 261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2 414 591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2 410 418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2 309 184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101 234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220 747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33 845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310 764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466 054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426 584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26 176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31 182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167 363 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54 702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83 298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33 788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33 788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1 363 759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1 111 768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1 074 701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1 014 546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9 459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65 224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64 249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41 255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22 994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186 767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3 753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294 526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91 126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37 190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53 936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94 062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90 235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75 948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43 950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35 104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29 646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44 421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20 967 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65 875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44 968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27 004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14 741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17 068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2 420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17 466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25 194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12 646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12 548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9 869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231 443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231 443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15 529 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15 529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215 914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1 357 953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1 357 953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873 562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161 444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46 901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501 981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2 973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-572 960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2015 года № 265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4326"/>
        <w:gridCol w:w="1276"/>
        <w:gridCol w:w="1346"/>
        <w:gridCol w:w="1432"/>
        <w:gridCol w:w="1277"/>
        <w:gridCol w:w="1017"/>
      </w:tblGrid>
      <w:tr>
        <w:trPr>
          <w:trHeight w:val="22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5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74704</w:t>
            </w:r>
          </w:p>
        </w:tc>
      </w:tr>
      <w:tr>
        <w:trPr>
          <w:trHeight w:val="127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8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66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</w:p>
        </w:tc>
      </w:tr>
      <w:tr>
        <w:trPr>
          <w:trHeight w:val="79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51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52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2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03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</w:t>
            </w:r>
          </w:p>
        </w:tc>
      </w:tr>
      <w:tr>
        <w:trPr>
          <w:trHeight w:val="52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61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03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78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8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78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</w:t>
            </w:r>
          </w:p>
        </w:tc>
      </w:tr>
      <w:tr>
        <w:trPr>
          <w:trHeight w:val="24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