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f9074" w14:textId="4cf9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города Кентау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Кентау Южно-Казахстанской области от 4 декабря 2015 года № 328. Зарегистрировано Департаментом юстиции Южно-Казахстанской области 5 января 2016 года № 3507. Утратило силу постановлением акимата города Кентау Южно-Казахстанской области от 23 мая 2016 года № 129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Кентау Южно-Казахстанской области от 23.05.2016 года № 129.</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города Кентау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города Кентау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города Кентау Алимбетову Б.</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акима города Кентау</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Н.Ташимов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Утверждено постановлением</w:t>
            </w:r>
            <w:r>
              <w:br/>
            </w:r>
            <w:r>
              <w:rPr>
                <w:rFonts w:ascii="Times New Roman"/>
                <w:b w:val="false"/>
                <w:i w:val="false"/>
                <w:color w:val="000000"/>
                <w:sz w:val="20"/>
              </w:rPr>
              <w:t>акимата города Кентау</w:t>
            </w:r>
            <w:r>
              <w:br/>
            </w:r>
            <w:r>
              <w:rPr>
                <w:rFonts w:ascii="Times New Roman"/>
                <w:b w:val="false"/>
                <w:i w:val="false"/>
                <w:color w:val="000000"/>
                <w:sz w:val="20"/>
              </w:rPr>
              <w:t>от 4 декабря 2015 года № 328</w:t>
            </w:r>
          </w:p>
        </w:tc>
      </w:tr>
    </w:tbl>
    <w:bookmarkStart w:name="z6" w:id="0"/>
    <w:p>
      <w:pPr>
        <w:spacing w:after="0"/>
        <w:ind w:left="0"/>
        <w:jc w:val="left"/>
      </w:pPr>
      <w:r>
        <w:rPr>
          <w:rFonts w:ascii="Times New Roman"/>
          <w:b/>
          <w:i w:val="false"/>
          <w:color w:val="000000"/>
        </w:rPr>
        <w:t xml:space="preserve"> Регламент акимата города Кентау</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Акимат города Кентау (далее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городского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города (далее - аппарат).</w:t>
      </w:r>
      <w:r>
        <w:br/>
      </w:r>
      <w:r>
        <w:rPr>
          <w:rFonts w:ascii="Times New Roman"/>
          <w:b w:val="false"/>
          <w:i w:val="false"/>
          <w:color w:val="000000"/>
          <w:sz w:val="28"/>
        </w:rPr>
        <w:t xml:space="preserve">
      Руководитель аппарата акима города определяет ответственного из числа работников аппарата, на которого возлагаются обязанности по координации действий структурных подразделений аппарата акима города, исполнительных органов и других государственных органов и организаций, учреждений при подготовке документов, в соответствии с настоящим </w:t>
      </w:r>
      <w:r>
        <w:rPr>
          <w:rFonts w:ascii="Times New Roman"/>
          <w:b w:val="false"/>
          <w:i w:val="false"/>
          <w:color w:val="000000"/>
          <w:sz w:val="28"/>
        </w:rPr>
        <w:t>Регламентом</w:t>
      </w:r>
      <w:r>
        <w:rPr>
          <w:rFonts w:ascii="Times New Roman"/>
          <w:b w:val="false"/>
          <w:i w:val="false"/>
          <w:color w:val="000000"/>
          <w:sz w:val="28"/>
        </w:rPr>
        <w:t>, на заседании акимата, контролю за своевременным обеспечением им членов акимата (далее - секретарь акимата).</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города (далее - аким).</w:t>
      </w:r>
      <w:r>
        <w:br/>
      </w:r>
      <w:r>
        <w:rPr>
          <w:rFonts w:ascii="Times New Roman"/>
          <w:b w:val="false"/>
          <w:i w:val="false"/>
          <w:color w:val="000000"/>
          <w:sz w:val="28"/>
        </w:rPr>
        <w:t>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6.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местного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12. На заседаниях акимата могут присутствовать депутаты Парламента Республики Казахстан, районного маслихата, акимы города,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14. Аппарат (секретарь акимата)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(секретарь акимата),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xml:space="preserve">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 </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4. Порядок подготовки и оформления проектов</w:t>
      </w:r>
      <w:r>
        <w:br/>
      </w:r>
      <w:r>
        <w:rPr>
          <w:rFonts w:ascii="Times New Roman"/>
          <w:b/>
          <w:i w:val="false"/>
          <w:color w:val="000000"/>
        </w:rPr>
        <w:t>актов акимата и акима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постановлениями Правительства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 некоторых вопросах оформления и согласования проектов подзаконных нормативных правовых актов",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 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19.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 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Поступившие обращения физических и юридических лиц, по которым принимаются постановления акимата, контролируются по специальной программе.</w:t>
      </w:r>
      <w:r>
        <w:br/>
      </w:r>
      <w:r>
        <w:rPr>
          <w:rFonts w:ascii="Times New Roman"/>
          <w:b w:val="false"/>
          <w:i w:val="false"/>
          <w:color w:val="000000"/>
          <w:sz w:val="28"/>
        </w:rPr>
        <w:t>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31. Акты акимата и (или) акима, носящие общеобязательное значение, касающиеся прав, свобод и обязанностей граждан, за исключением актов, содержащих государственные секреты, подлежат государственной регистрации территориальными органами Министерства юстиции Республики Казахстан и официальному опубликованию на интернет - ресурсе акимата города Кентау, а также периодических изданиях, распространяемых на территории района, в порядке определяемом законодательством.</w:t>
      </w:r>
      <w:r>
        <w:br/>
      </w:r>
      <w:r>
        <w:rPr>
          <w:rFonts w:ascii="Times New Roman"/>
          <w:b w:val="false"/>
          <w:i w:val="false"/>
          <w:color w:val="000000"/>
          <w:sz w:val="28"/>
        </w:rPr>
        <w:t>
      </w:t>
      </w:r>
      <w:r>
        <w:rPr>
          <w:rFonts w:ascii="Times New Roman"/>
          <w:b w:val="false"/>
          <w:i w:val="false"/>
          <w:color w:val="000000"/>
          <w:sz w:val="28"/>
        </w:rPr>
        <w:t>32.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34. Организация исполнения законодательных актов, актов Президента, Правительства, Премьер-Министра, акимата и акима осуществляется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39.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 xml:space="preserve">40. Заместители акима, руководитель аппарата по фактам грубых нарушений установленного порядка согласования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 </w:t>
      </w:r>
      <w:r>
        <w:br/>
      </w:r>
      <w:r>
        <w:rPr>
          <w:rFonts w:ascii="Times New Roman"/>
          <w:b w:val="false"/>
          <w:i w:val="false"/>
          <w:color w:val="000000"/>
          <w:sz w:val="28"/>
        </w:rPr>
        <w:t>
</w:t>
      </w:r>
    </w:p>
    <w:bookmarkStart w:name="z53" w:id="5"/>
    <w:p>
      <w:pPr>
        <w:spacing w:after="0"/>
        <w:ind w:left="0"/>
        <w:jc w:val="left"/>
      </w:pPr>
      <w:r>
        <w:rPr>
          <w:rFonts w:ascii="Times New Roman"/>
          <w:b/>
          <w:i w:val="false"/>
          <w:color w:val="000000"/>
        </w:rPr>
        <w:t xml:space="preserve">  6. Проведение правового мониторинга</w:t>
      </w:r>
      <w:r>
        <w:br/>
      </w:r>
      <w:r>
        <w:rPr>
          <w:rFonts w:ascii="Times New Roman"/>
          <w:b/>
          <w:i w:val="false"/>
          <w:color w:val="000000"/>
        </w:rPr>
        <w:t>нормативных правовых актов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Правовой мониторинг проводится аппаратом, исполнительными органами, местными исполнительными органами в отношении нормативных правовых актов, принятых ими и (или) разработчиками которых они являлись, а также актов, относящихся к их компетенции.</w:t>
      </w:r>
      <w:r>
        <w:br/>
      </w:r>
      <w:r>
        <w:rPr>
          <w:rFonts w:ascii="Times New Roman"/>
          <w:b w:val="false"/>
          <w:i w:val="false"/>
          <w:color w:val="000000"/>
          <w:sz w:val="28"/>
        </w:rPr>
        <w:t>
      </w:t>
      </w:r>
      <w:r>
        <w:rPr>
          <w:rFonts w:ascii="Times New Roman"/>
          <w:b w:val="false"/>
          <w:i w:val="false"/>
          <w:color w:val="000000"/>
          <w:sz w:val="28"/>
        </w:rPr>
        <w:t>42.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их реализации.</w:t>
      </w:r>
      <w:r>
        <w:br/>
      </w:r>
      <w:r>
        <w:rPr>
          <w:rFonts w:ascii="Times New Roman"/>
          <w:b w:val="false"/>
          <w:i w:val="false"/>
          <w:color w:val="000000"/>
          <w:sz w:val="28"/>
        </w:rPr>
        <w:t>
      </w:t>
      </w:r>
      <w:r>
        <w:rPr>
          <w:rFonts w:ascii="Times New Roman"/>
          <w:b w:val="false"/>
          <w:i w:val="false"/>
          <w:color w:val="000000"/>
          <w:sz w:val="28"/>
        </w:rPr>
        <w:t>43. При выявлении исполнительным органом несоответствующих, противоречащих или устаревших норм в нормативных правовых актах, разработчиками которых он являлся, он направляет соответствующие предложения в аппарат.</w:t>
      </w:r>
      <w:r>
        <w:br/>
      </w:r>
      <w:r>
        <w:rPr>
          <w:rFonts w:ascii="Times New Roman"/>
          <w:b w:val="false"/>
          <w:i w:val="false"/>
          <w:color w:val="000000"/>
          <w:sz w:val="28"/>
        </w:rPr>
        <w:t>
      </w:t>
      </w:r>
      <w:r>
        <w:rPr>
          <w:rFonts w:ascii="Times New Roman"/>
          <w:b w:val="false"/>
          <w:i w:val="false"/>
          <w:color w:val="000000"/>
          <w:sz w:val="28"/>
        </w:rPr>
        <w:t>44.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w:t>
      </w:r>
      <w:r>
        <w:rPr>
          <w:rFonts w:ascii="Times New Roman"/>
          <w:b w:val="false"/>
          <w:i w:val="false"/>
          <w:color w:val="000000"/>
          <w:sz w:val="28"/>
        </w:rPr>
        <w:t>45.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46. Информация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органы юстиции юридической службой аппарата.</w:t>
      </w:r>
      <w:r>
        <w:br/>
      </w:r>
      <w:r>
        <w:rPr>
          <w:rFonts w:ascii="Times New Roman"/>
          <w:b w:val="false"/>
          <w:i w:val="false"/>
          <w:color w:val="000000"/>
          <w:sz w:val="28"/>
        </w:rPr>
        <w:t>
      </w:t>
      </w:r>
      <w:r>
        <w:rPr>
          <w:rFonts w:ascii="Times New Roman"/>
          <w:b w:val="false"/>
          <w:i w:val="false"/>
          <w:color w:val="000000"/>
          <w:sz w:val="28"/>
        </w:rPr>
        <w:t>47. Распоряжением акима города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соответствующими исполнительными органами совместно с соответствующими отделами аппарата.</w:t>
      </w:r>
      <w:r>
        <w:br/>
      </w:r>
      <w:r>
        <w:rPr>
          <w:rFonts w:ascii="Times New Roman"/>
          <w:b w:val="false"/>
          <w:i w:val="false"/>
          <w:color w:val="000000"/>
          <w:sz w:val="28"/>
        </w:rPr>
        <w:t>
      </w:t>
      </w:r>
      <w:r>
        <w:rPr>
          <w:rFonts w:ascii="Times New Roman"/>
          <w:b w:val="false"/>
          <w:i w:val="false"/>
          <w:color w:val="000000"/>
          <w:sz w:val="28"/>
        </w:rPr>
        <w:t xml:space="preserve">48. Исполнительные органы обеспечивают ведение Регистра нормативных правовых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проведения правового мониторинга нормативных правовых актов,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До первого числа последнего месяца полугодия (до 1 июня и 1 декабря) исполнительные органы представляют в юридическую службу аппарата информацию о проводимом мониторинге и, в случае необходимости, вносят предложения по совершенствованию норм действующего законодательства.</w:t>
      </w:r>
      <w:r>
        <w:br/>
      </w:r>
      <w:r>
        <w:rPr>
          <w:rFonts w:ascii="Times New Roman"/>
          <w:b w:val="false"/>
          <w:i w:val="false"/>
          <w:color w:val="000000"/>
          <w:sz w:val="28"/>
        </w:rPr>
        <w:t>
      </w:t>
      </w:r>
      <w:r>
        <w:rPr>
          <w:rFonts w:ascii="Times New Roman"/>
          <w:b w:val="false"/>
          <w:i w:val="false"/>
          <w:color w:val="000000"/>
          <w:sz w:val="28"/>
        </w:rPr>
        <w:t>50. Юридическая служба аппарата анализирует полученную информацию и предложения и совместно с исполнительными органами принимает меры по внесению предложений в Правительство Республики Казахстан и уполномоченные органы в порядке, установленном законодательством Республики Казахстан, в течение тридцати календарных дней с момента их поступления.</w:t>
      </w:r>
      <w:r>
        <w:br/>
      </w:r>
      <w:r>
        <w:rPr>
          <w:rFonts w:ascii="Times New Roman"/>
          <w:b w:val="false"/>
          <w:i w:val="false"/>
          <w:color w:val="000000"/>
          <w:sz w:val="28"/>
        </w:rPr>
        <w:t>
      </w:t>
      </w:r>
      <w:r>
        <w:rPr>
          <w:rFonts w:ascii="Times New Roman"/>
          <w:b w:val="false"/>
          <w:i w:val="false"/>
          <w:color w:val="000000"/>
          <w:sz w:val="28"/>
        </w:rPr>
        <w:t>51. Для обеспечения полноты проведения правового мониторинга нормативных правовых актов, юридическая служба аппарата ежеквартально представляет в органы юстиции перечни принятых постановлений акимата и решений акима за прошедший квартал.</w:t>
      </w:r>
      <w:r>
        <w:br/>
      </w:r>
      <w:r>
        <w:rPr>
          <w:rFonts w:ascii="Times New Roman"/>
          <w:b w:val="false"/>
          <w:i w:val="false"/>
          <w:color w:val="000000"/>
          <w:sz w:val="28"/>
        </w:rPr>
        <w:t>
      </w:t>
      </w:r>
      <w:r>
        <w:rPr>
          <w:rFonts w:ascii="Times New Roman"/>
          <w:b w:val="false"/>
          <w:i w:val="false"/>
          <w:color w:val="000000"/>
          <w:sz w:val="28"/>
        </w:rPr>
        <w:t xml:space="preserve">52. По итогам проведенной работы юридическая служба аппарата отдельно по формам нормативных правовых актов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Правил, и копию графика для представления в органы юстиции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