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3ccf" w14:textId="b853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Туркестан от 16 июля 2014 года № 985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3 июня 2015 года № 706. Зарегистрировано Департаментом юстиции Южно-Казахстанской области 2 июля 2015 года № 3231. Утратило силу постановлением акимата города Туркестан Южно-Казахстанской области от 27 мая 2016 года №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27.05.2016 № 573.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16 июля 2014 года № 985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2792, публикованно 16 июля 2014 года в газете "Туркестон")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согласно приложениям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№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97"/>
        <w:gridCol w:w="3924"/>
        <w:gridCol w:w="3924"/>
        <w:gridCol w:w="2924"/>
      </w:tblGrid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мест в дошкольных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№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807"/>
        <w:gridCol w:w="1807"/>
        <w:gridCol w:w="1808"/>
        <w:gridCol w:w="1502"/>
        <w:gridCol w:w="1808"/>
        <w:gridCol w:w="1809"/>
      </w:tblGrid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расходов на одного ребенка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санаторного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(детские сады, мини-центры)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день пребывания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полдня пребывания ребенка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