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7803" w14:textId="aee7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19 декабря 2014 года № 38/202-V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17 июля 2015 года № 42/245-V. Зарегистрировано Департаментом юстиции Южно-Казахстанской области 22 июля 2015 года № 3262. Утратило силу в связи с истечением срока применения - (письмо Туркестанского городского маслихата Южно-Казахстанской области от 31 декабря 2015 года № 01-10/315)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Туркестанского городского маслихата Южно-Казахстанской области от 31.12.2015 № 01-10/315).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июля 2015 года № 39/326-V «О внесении изменений и дополнения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3236,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19 декабря 2014 года № 38/202-V «О городском бюджете на 2015-2017 годы» (зарегистрировано в Реестре государственной регистрации нормативных правовых актов за № 2945, опубликовано 9 января 2015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Туркестан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21 130 318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1 885 419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18 731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19 172 173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21 237 443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24 877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30 138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- 162 140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162 140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137 263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А.Мади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июля 2015 года № 42/245–V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53"/>
        <w:gridCol w:w="735"/>
        <w:gridCol w:w="7393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21 130 318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1 885 419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630 880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630 880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522 084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522 084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596 851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244 334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246 383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96 505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53 463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10 957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53 995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19 172 173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9"/>
        <w:gridCol w:w="816"/>
        <w:gridCol w:w="838"/>
        <w:gridCol w:w="6819"/>
        <w:gridCol w:w="21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21 237 443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107 932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107 108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13 069 163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1 863 288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1 591 427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9 296 749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9 292 769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9 127 559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165 210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1 909 126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496 272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173 724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 медико- педагогической консультативной помощи населению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17 689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1 004 886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599 997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134 098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3 086 655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2 511 673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2 511 673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2 272 043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383 403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114 952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276 647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46 519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- 162 140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2015 года № 42/245–V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82"/>
        <w:gridCol w:w="695"/>
        <w:gridCol w:w="7827"/>
        <w:gridCol w:w="2301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1 997 060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586 944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256 342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105 947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217 671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1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1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1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1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83"/>
        <w:gridCol w:w="846"/>
        <w:gridCol w:w="782"/>
        <w:gridCol w:w="7106"/>
        <w:gridCol w:w="23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17 148 174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390 658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4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2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обьектов государственных органов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5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1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9 967 134</w:t>
            </w:r>
          </w:p>
        </w:tc>
      </w:tr>
      <w:tr>
        <w:trPr>
          <w:trHeight w:val="2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</w:t>
            </w:r>
          </w:p>
        </w:tc>
      </w:tr>
      <w:tr>
        <w:trPr>
          <w:trHeight w:val="4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753"/>
        <w:gridCol w:w="882"/>
        <w:gridCol w:w="6633"/>
        <w:gridCol w:w="2173"/>
      </w:tblGrid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8 235 197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8 231 185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8 095 861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1 480 685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873 309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3 576 016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1 320 410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1 262 705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1 062 705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инженерно-коммуникационой инфрастуктуры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1 089 385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833 470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92 295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87 726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217 409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 – коммунального хозяйства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99 779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481 837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июля 2015 года № 42/245–V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53"/>
        <w:gridCol w:w="653"/>
        <w:gridCol w:w="1015"/>
        <w:gridCol w:w="7153"/>
        <w:gridCol w:w="20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2 120 296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653"/>
        <w:gridCol w:w="1002"/>
        <w:gridCol w:w="671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10 446 563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260 252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8 333 462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8 329 450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8 194 126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1 852 849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 попечителям) на содержание ребенка – сироты (детей –сирот), и ребенка (детей), оставшегося без попечения родителей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981 566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932 195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903 124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618 723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386 616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89 959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–коммунального хозяйства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районного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